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B0" w:rsidRPr="00E137B0" w:rsidRDefault="009B222F" w:rsidP="009B222F">
      <w:pPr>
        <w:tabs>
          <w:tab w:val="left" w:pos="8505"/>
        </w:tabs>
        <w:spacing w:line="240" w:lineRule="auto"/>
        <w:contextualSpacing/>
        <w:jc w:val="center"/>
        <w:rPr>
          <w:rFonts w:ascii="Times New Roman" w:hAnsi="Times New Roman" w:cs="Times New Roman"/>
          <w:b/>
          <w:noProof/>
          <w:sz w:val="32"/>
          <w:szCs w:val="32"/>
        </w:rPr>
      </w:pPr>
      <w:r>
        <w:rPr>
          <w:b/>
          <w:noProof/>
          <w:color w:val="000000"/>
          <w:spacing w:val="-2"/>
          <w:kern w:val="24"/>
          <w:sz w:val="32"/>
          <w:szCs w:val="32"/>
          <w:lang w:eastAsia="ru-RU"/>
        </w:rPr>
        <w:drawing>
          <wp:inline distT="0" distB="0" distL="0" distR="0">
            <wp:extent cx="45720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57200" cy="771525"/>
                    </a:xfrm>
                    <a:prstGeom prst="rect">
                      <a:avLst/>
                    </a:prstGeom>
                    <a:noFill/>
                    <a:ln w="9525">
                      <a:noFill/>
                      <a:miter lim="800000"/>
                      <a:headEnd/>
                      <a:tailEnd/>
                    </a:ln>
                  </pic:spPr>
                </pic:pic>
              </a:graphicData>
            </a:graphic>
          </wp:inline>
        </w:drawing>
      </w:r>
    </w:p>
    <w:p w:rsidR="00E137B0" w:rsidRPr="00E137B0" w:rsidRDefault="00E137B0" w:rsidP="00E137B0">
      <w:pPr>
        <w:spacing w:line="240" w:lineRule="auto"/>
        <w:ind w:right="-11"/>
        <w:contextualSpacing/>
        <w:jc w:val="center"/>
        <w:rPr>
          <w:rFonts w:ascii="Times New Roman" w:hAnsi="Times New Roman" w:cs="Times New Roman"/>
        </w:rPr>
      </w:pPr>
      <w:r w:rsidRPr="00E137B0">
        <w:rPr>
          <w:rFonts w:ascii="Times New Roman" w:hAnsi="Times New Roman" w:cs="Times New Roman"/>
          <w:b/>
          <w:sz w:val="32"/>
          <w:szCs w:val="32"/>
        </w:rPr>
        <w:t>АДМИНИСТРАЦИЯ</w:t>
      </w:r>
    </w:p>
    <w:p w:rsidR="00E137B0" w:rsidRPr="00E137B0" w:rsidRDefault="00E137B0" w:rsidP="00E137B0">
      <w:pPr>
        <w:spacing w:line="240" w:lineRule="auto"/>
        <w:ind w:right="-11"/>
        <w:contextualSpacing/>
        <w:jc w:val="center"/>
        <w:rPr>
          <w:rFonts w:ascii="Times New Roman" w:hAnsi="Times New Roman" w:cs="Times New Roman"/>
          <w:b/>
          <w:sz w:val="32"/>
          <w:szCs w:val="32"/>
        </w:rPr>
      </w:pPr>
      <w:r w:rsidRPr="00E137B0">
        <w:rPr>
          <w:rFonts w:ascii="Times New Roman" w:hAnsi="Times New Roman" w:cs="Times New Roman"/>
          <w:b/>
          <w:sz w:val="32"/>
          <w:szCs w:val="32"/>
        </w:rPr>
        <w:t>МАХНЁВСКОГО МУНИЦИПАЛЬНОГО ОБРАЗОВАНИЯ</w:t>
      </w:r>
    </w:p>
    <w:p w:rsidR="00E137B0" w:rsidRPr="00E137B0" w:rsidRDefault="00E137B0" w:rsidP="00E137B0">
      <w:pPr>
        <w:tabs>
          <w:tab w:val="left" w:pos="3000"/>
          <w:tab w:val="left" w:pos="5497"/>
        </w:tabs>
        <w:spacing w:line="240" w:lineRule="auto"/>
        <w:ind w:right="-11"/>
        <w:contextualSpacing/>
        <w:rPr>
          <w:rFonts w:ascii="Times New Roman" w:hAnsi="Times New Roman" w:cs="Times New Roman"/>
          <w:b/>
          <w:shadow/>
          <w:sz w:val="40"/>
          <w:szCs w:val="40"/>
        </w:rPr>
      </w:pPr>
      <w:r w:rsidRPr="00E137B0">
        <w:rPr>
          <w:rFonts w:ascii="Times New Roman" w:hAnsi="Times New Roman" w:cs="Times New Roman"/>
          <w:b/>
          <w:shadow/>
          <w:sz w:val="40"/>
          <w:szCs w:val="40"/>
        </w:rPr>
        <w:t xml:space="preserve">                              ПОСТАНОВЛЕНИЕ</w:t>
      </w:r>
    </w:p>
    <w:p w:rsidR="00E137B0" w:rsidRPr="00E137B0" w:rsidRDefault="008B650E" w:rsidP="00E137B0">
      <w:pPr>
        <w:tabs>
          <w:tab w:val="left" w:pos="3000"/>
          <w:tab w:val="left" w:pos="5497"/>
        </w:tabs>
        <w:spacing w:line="240" w:lineRule="auto"/>
        <w:ind w:right="-11"/>
        <w:contextualSpacing/>
        <w:jc w:val="center"/>
        <w:rPr>
          <w:rFonts w:ascii="Times New Roman" w:hAnsi="Times New Roman" w:cs="Times New Roman"/>
          <w:b/>
          <w:sz w:val="36"/>
          <w:szCs w:val="36"/>
        </w:rPr>
      </w:pPr>
      <w:r w:rsidRPr="008B650E">
        <w:rPr>
          <w:rFonts w:ascii="Times New Roman" w:hAnsi="Times New Roman" w:cs="Times New Roman"/>
        </w:rPr>
        <w:pict>
          <v:shapetype id="_x0000_t32" coordsize="21600,21600" o:spt="32" o:oned="t" path="m,l21600,21600e" filled="f">
            <v:path arrowok="t" fillok="f" o:connecttype="none"/>
            <o:lock v:ext="edit" shapetype="t"/>
          </v:shapetype>
          <v:shape id="_x0000_s1026" type="#_x0000_t32" style="position:absolute;left:0;text-align:left;margin-left:-1.95pt;margin-top:14.5pt;width:478.2pt;height:.05pt;z-index:251660288" o:connectortype="straight"/>
        </w:pict>
      </w:r>
      <w:r w:rsidRPr="008B650E">
        <w:rPr>
          <w:rFonts w:ascii="Times New Roman" w:hAnsi="Times New Roman" w:cs="Times New Roman"/>
        </w:rPr>
        <w:pict>
          <v:shape id="_x0000_s1027" type="#_x0000_t32" style="position:absolute;left:0;text-align:left;margin-left:-1.95pt;margin-top:9.45pt;width:478.2pt;height:0;z-index:251661312" o:connectortype="straight" strokeweight="2pt"/>
        </w:pict>
      </w:r>
    </w:p>
    <w:p w:rsidR="00E137B0" w:rsidRPr="00E137B0" w:rsidRDefault="009B222F" w:rsidP="00E137B0">
      <w:pPr>
        <w:shd w:val="clear" w:color="auto" w:fill="FFFFFF"/>
        <w:spacing w:line="240" w:lineRule="auto"/>
        <w:ind w:left="22"/>
        <w:contextualSpacing/>
        <w:rPr>
          <w:rFonts w:ascii="Times New Roman" w:hAnsi="Times New Roman" w:cs="Times New Roman"/>
          <w:sz w:val="28"/>
          <w:szCs w:val="28"/>
        </w:rPr>
      </w:pPr>
      <w:r>
        <w:rPr>
          <w:rFonts w:ascii="Times New Roman" w:hAnsi="Times New Roman" w:cs="Times New Roman"/>
          <w:sz w:val="28"/>
          <w:szCs w:val="28"/>
        </w:rPr>
        <w:t>21 июня</w:t>
      </w:r>
      <w:r w:rsidR="00E137B0" w:rsidRPr="00E137B0">
        <w:rPr>
          <w:rFonts w:ascii="Times New Roman" w:hAnsi="Times New Roman" w:cs="Times New Roman"/>
          <w:sz w:val="28"/>
          <w:szCs w:val="28"/>
        </w:rPr>
        <w:t xml:space="preserve"> 201</w:t>
      </w:r>
      <w:r w:rsidR="00924C6E">
        <w:rPr>
          <w:rFonts w:ascii="Times New Roman" w:hAnsi="Times New Roman" w:cs="Times New Roman"/>
          <w:sz w:val="28"/>
          <w:szCs w:val="28"/>
        </w:rPr>
        <w:t>8</w:t>
      </w:r>
      <w:r w:rsidR="00E137B0" w:rsidRPr="00E137B0">
        <w:rPr>
          <w:rFonts w:ascii="Times New Roman" w:hAnsi="Times New Roman" w:cs="Times New Roman"/>
          <w:sz w:val="28"/>
          <w:szCs w:val="28"/>
        </w:rPr>
        <w:t xml:space="preserve"> года № </w:t>
      </w:r>
      <w:r>
        <w:rPr>
          <w:rFonts w:ascii="Times New Roman" w:hAnsi="Times New Roman" w:cs="Times New Roman"/>
          <w:sz w:val="28"/>
          <w:szCs w:val="28"/>
        </w:rPr>
        <w:t>464</w:t>
      </w:r>
    </w:p>
    <w:p w:rsidR="00E137B0" w:rsidRPr="00E137B0" w:rsidRDefault="00E137B0" w:rsidP="00E137B0">
      <w:pPr>
        <w:shd w:val="clear" w:color="auto" w:fill="FFFFFF"/>
        <w:spacing w:line="240" w:lineRule="auto"/>
        <w:ind w:left="22"/>
        <w:contextualSpacing/>
        <w:rPr>
          <w:rFonts w:ascii="Times New Roman" w:hAnsi="Times New Roman" w:cs="Times New Roman"/>
          <w:sz w:val="28"/>
          <w:szCs w:val="28"/>
        </w:rPr>
      </w:pPr>
      <w:r w:rsidRPr="00E137B0">
        <w:rPr>
          <w:rFonts w:ascii="Times New Roman" w:hAnsi="Times New Roman" w:cs="Times New Roman"/>
          <w:sz w:val="28"/>
          <w:szCs w:val="28"/>
        </w:rPr>
        <w:t>п.г.т. Махнёво</w:t>
      </w:r>
    </w:p>
    <w:p w:rsidR="00E137B0" w:rsidRPr="00161C87" w:rsidRDefault="00E137B0" w:rsidP="00E137B0">
      <w:pPr>
        <w:spacing w:line="240" w:lineRule="auto"/>
        <w:contextualSpacing/>
        <w:jc w:val="center"/>
        <w:rPr>
          <w:b/>
          <w:sz w:val="24"/>
        </w:rPr>
      </w:pPr>
    </w:p>
    <w:p w:rsidR="00090EE2" w:rsidRPr="009B222F" w:rsidRDefault="00E137B0" w:rsidP="009B222F">
      <w:pPr>
        <w:shd w:val="clear" w:color="auto" w:fill="FFFFFF"/>
        <w:spacing w:before="200" w:line="240" w:lineRule="auto"/>
        <w:contextualSpacing/>
        <w:jc w:val="center"/>
        <w:outlineLvl w:val="0"/>
        <w:rPr>
          <w:rFonts w:ascii="Times New Roman" w:eastAsia="Times New Roman" w:hAnsi="Times New Roman" w:cs="Times New Roman"/>
          <w:b/>
          <w:bCs/>
          <w:i/>
          <w:color w:val="000000"/>
          <w:kern w:val="36"/>
          <w:sz w:val="28"/>
          <w:szCs w:val="28"/>
          <w:lang w:eastAsia="ru-RU"/>
        </w:rPr>
      </w:pPr>
      <w:r w:rsidRPr="00E137B0">
        <w:rPr>
          <w:rFonts w:ascii="Times New Roman" w:eastAsia="Times New Roman" w:hAnsi="Times New Roman" w:cs="Times New Roman"/>
          <w:b/>
          <w:bCs/>
          <w:i/>
          <w:color w:val="000000"/>
          <w:kern w:val="36"/>
          <w:sz w:val="28"/>
          <w:szCs w:val="28"/>
          <w:lang w:eastAsia="ru-RU"/>
        </w:rPr>
        <w:t xml:space="preserve">Об утверждении </w:t>
      </w:r>
      <w:r w:rsidR="00D27E4F">
        <w:rPr>
          <w:rFonts w:ascii="Times New Roman" w:eastAsia="Times New Roman" w:hAnsi="Times New Roman" w:cs="Times New Roman"/>
          <w:b/>
          <w:bCs/>
          <w:i/>
          <w:color w:val="000000"/>
          <w:kern w:val="36"/>
          <w:sz w:val="28"/>
          <w:szCs w:val="28"/>
          <w:lang w:eastAsia="ru-RU"/>
        </w:rPr>
        <w:t>П</w:t>
      </w:r>
      <w:r w:rsidR="0032146C" w:rsidRPr="00E137B0">
        <w:rPr>
          <w:rFonts w:ascii="Times New Roman" w:eastAsia="Times New Roman" w:hAnsi="Times New Roman" w:cs="Times New Roman"/>
          <w:b/>
          <w:bCs/>
          <w:i/>
          <w:color w:val="000000"/>
          <w:kern w:val="36"/>
          <w:sz w:val="28"/>
          <w:szCs w:val="28"/>
          <w:lang w:eastAsia="ru-RU"/>
        </w:rPr>
        <w:t>орядк</w:t>
      </w:r>
      <w:r w:rsidR="00D27E4F">
        <w:rPr>
          <w:rFonts w:ascii="Times New Roman" w:eastAsia="Times New Roman" w:hAnsi="Times New Roman" w:cs="Times New Roman"/>
          <w:b/>
          <w:bCs/>
          <w:i/>
          <w:color w:val="000000"/>
          <w:kern w:val="36"/>
          <w:sz w:val="28"/>
          <w:szCs w:val="28"/>
          <w:lang w:eastAsia="ru-RU"/>
        </w:rPr>
        <w:t>а</w:t>
      </w:r>
      <w:r w:rsidR="0032146C" w:rsidRPr="00E137B0">
        <w:rPr>
          <w:rFonts w:ascii="Times New Roman" w:eastAsia="Times New Roman" w:hAnsi="Times New Roman" w:cs="Times New Roman"/>
          <w:b/>
          <w:bCs/>
          <w:i/>
          <w:color w:val="000000"/>
          <w:kern w:val="36"/>
          <w:sz w:val="28"/>
          <w:szCs w:val="28"/>
          <w:lang w:eastAsia="ru-RU"/>
        </w:rPr>
        <w:t xml:space="preserve"> предоставления </w:t>
      </w:r>
      <w:r w:rsidR="0032146C" w:rsidRPr="0032146C">
        <w:rPr>
          <w:rFonts w:ascii="Times New Roman" w:hAnsi="Times New Roman" w:cs="Times New Roman"/>
          <w:b/>
          <w:i/>
          <w:sz w:val="28"/>
          <w:szCs w:val="28"/>
        </w:rPr>
        <w:t xml:space="preserve">субсидий </w:t>
      </w:r>
      <w:r w:rsidR="00F36EBA" w:rsidRPr="00E137B0">
        <w:rPr>
          <w:rFonts w:ascii="Times New Roman" w:eastAsia="Times New Roman" w:hAnsi="Times New Roman" w:cs="Times New Roman"/>
          <w:b/>
          <w:i/>
          <w:color w:val="000000"/>
          <w:sz w:val="28"/>
          <w:szCs w:val="28"/>
          <w:lang w:eastAsia="ru-RU"/>
        </w:rPr>
        <w:t xml:space="preserve">на </w:t>
      </w:r>
      <w:r w:rsidR="00F36EBA" w:rsidRPr="0032146C">
        <w:rPr>
          <w:rFonts w:ascii="Times New Roman" w:hAnsi="Times New Roman" w:cs="Times New Roman"/>
          <w:b/>
          <w:i/>
          <w:sz w:val="28"/>
          <w:szCs w:val="28"/>
        </w:rPr>
        <w:t xml:space="preserve"> компенсацию затрат</w:t>
      </w:r>
      <w:r w:rsidR="00F36EBA">
        <w:rPr>
          <w:rFonts w:ascii="Times New Roman" w:hAnsi="Times New Roman" w:cs="Times New Roman"/>
          <w:b/>
          <w:i/>
          <w:sz w:val="28"/>
          <w:szCs w:val="28"/>
        </w:rPr>
        <w:t xml:space="preserve">, понесённых </w:t>
      </w:r>
      <w:r w:rsidR="00F36EBA" w:rsidRPr="0032146C">
        <w:rPr>
          <w:rFonts w:ascii="Times New Roman" w:hAnsi="Times New Roman" w:cs="Times New Roman"/>
          <w:b/>
          <w:i/>
          <w:sz w:val="28"/>
          <w:szCs w:val="28"/>
        </w:rPr>
        <w:t xml:space="preserve"> </w:t>
      </w:r>
      <w:r w:rsidR="0032146C" w:rsidRPr="0032146C">
        <w:rPr>
          <w:rFonts w:ascii="Times New Roman" w:hAnsi="Times New Roman" w:cs="Times New Roman"/>
          <w:b/>
          <w:i/>
          <w:sz w:val="28"/>
          <w:szCs w:val="28"/>
        </w:rPr>
        <w:t>субъектам</w:t>
      </w:r>
      <w:r w:rsidR="00F36EBA">
        <w:rPr>
          <w:rFonts w:ascii="Times New Roman" w:hAnsi="Times New Roman" w:cs="Times New Roman"/>
          <w:b/>
          <w:i/>
          <w:sz w:val="28"/>
          <w:szCs w:val="28"/>
        </w:rPr>
        <w:t>и</w:t>
      </w:r>
      <w:r w:rsidR="0032146C" w:rsidRPr="0032146C">
        <w:rPr>
          <w:rFonts w:ascii="Times New Roman" w:hAnsi="Times New Roman" w:cs="Times New Roman"/>
          <w:b/>
          <w:i/>
          <w:sz w:val="28"/>
          <w:szCs w:val="28"/>
        </w:rPr>
        <w:t xml:space="preserve"> малого и среднего предпринимательства</w:t>
      </w:r>
      <w:r w:rsidR="00090EE2">
        <w:rPr>
          <w:rFonts w:ascii="Times New Roman" w:hAnsi="Times New Roman" w:cs="Times New Roman"/>
          <w:b/>
          <w:i/>
          <w:sz w:val="28"/>
          <w:szCs w:val="28"/>
        </w:rPr>
        <w:t xml:space="preserve">, осуществляющими деятельность на территории </w:t>
      </w:r>
      <w:r w:rsidR="00090EE2" w:rsidRPr="0032146C">
        <w:rPr>
          <w:rFonts w:ascii="Times New Roman" w:eastAsia="Times New Roman" w:hAnsi="Times New Roman" w:cs="Times New Roman"/>
          <w:b/>
          <w:bCs/>
          <w:i/>
          <w:color w:val="000000"/>
          <w:kern w:val="36"/>
          <w:sz w:val="28"/>
          <w:szCs w:val="28"/>
          <w:lang w:eastAsia="ru-RU"/>
        </w:rPr>
        <w:t>Махнёв</w:t>
      </w:r>
      <w:r w:rsidR="00090EE2" w:rsidRPr="00E137B0">
        <w:rPr>
          <w:rFonts w:ascii="Times New Roman" w:eastAsia="Times New Roman" w:hAnsi="Times New Roman" w:cs="Times New Roman"/>
          <w:b/>
          <w:bCs/>
          <w:i/>
          <w:color w:val="000000"/>
          <w:kern w:val="36"/>
          <w:sz w:val="28"/>
          <w:szCs w:val="28"/>
          <w:lang w:eastAsia="ru-RU"/>
        </w:rPr>
        <w:t>ско</w:t>
      </w:r>
      <w:r w:rsidR="00090EE2">
        <w:rPr>
          <w:rFonts w:ascii="Times New Roman" w:eastAsia="Times New Roman" w:hAnsi="Times New Roman" w:cs="Times New Roman"/>
          <w:b/>
          <w:bCs/>
          <w:i/>
          <w:color w:val="000000"/>
          <w:kern w:val="36"/>
          <w:sz w:val="28"/>
          <w:szCs w:val="28"/>
          <w:lang w:eastAsia="ru-RU"/>
        </w:rPr>
        <w:t>го</w:t>
      </w:r>
      <w:r w:rsidR="00090EE2" w:rsidRPr="00E137B0">
        <w:rPr>
          <w:rFonts w:ascii="Times New Roman" w:eastAsia="Times New Roman" w:hAnsi="Times New Roman" w:cs="Times New Roman"/>
          <w:b/>
          <w:bCs/>
          <w:i/>
          <w:color w:val="000000"/>
          <w:kern w:val="36"/>
          <w:sz w:val="28"/>
          <w:szCs w:val="28"/>
          <w:lang w:eastAsia="ru-RU"/>
        </w:rPr>
        <w:t xml:space="preserve"> муниципально</w:t>
      </w:r>
      <w:r w:rsidR="00090EE2">
        <w:rPr>
          <w:rFonts w:ascii="Times New Roman" w:eastAsia="Times New Roman" w:hAnsi="Times New Roman" w:cs="Times New Roman"/>
          <w:b/>
          <w:bCs/>
          <w:i/>
          <w:color w:val="000000"/>
          <w:kern w:val="36"/>
          <w:sz w:val="28"/>
          <w:szCs w:val="28"/>
          <w:lang w:eastAsia="ru-RU"/>
        </w:rPr>
        <w:t>го</w:t>
      </w:r>
      <w:r w:rsidR="00090EE2" w:rsidRPr="00E137B0">
        <w:rPr>
          <w:rFonts w:ascii="Times New Roman" w:eastAsia="Times New Roman" w:hAnsi="Times New Roman" w:cs="Times New Roman"/>
          <w:b/>
          <w:bCs/>
          <w:i/>
          <w:color w:val="000000"/>
          <w:kern w:val="36"/>
          <w:sz w:val="28"/>
          <w:szCs w:val="28"/>
          <w:lang w:eastAsia="ru-RU"/>
        </w:rPr>
        <w:t xml:space="preserve"> </w:t>
      </w:r>
      <w:r w:rsidR="00090EE2" w:rsidRPr="0032146C">
        <w:rPr>
          <w:rFonts w:ascii="Times New Roman" w:eastAsia="Times New Roman" w:hAnsi="Times New Roman" w:cs="Times New Roman"/>
          <w:b/>
          <w:bCs/>
          <w:i/>
          <w:color w:val="000000"/>
          <w:kern w:val="36"/>
          <w:sz w:val="28"/>
          <w:szCs w:val="28"/>
          <w:lang w:eastAsia="ru-RU"/>
        </w:rPr>
        <w:t>образовани</w:t>
      </w:r>
      <w:r w:rsidR="00090EE2">
        <w:rPr>
          <w:rFonts w:ascii="Times New Roman" w:eastAsia="Times New Roman" w:hAnsi="Times New Roman" w:cs="Times New Roman"/>
          <w:b/>
          <w:bCs/>
          <w:i/>
          <w:color w:val="000000"/>
          <w:kern w:val="36"/>
          <w:sz w:val="28"/>
          <w:szCs w:val="28"/>
          <w:lang w:eastAsia="ru-RU"/>
        </w:rPr>
        <w:t>я по</w:t>
      </w:r>
      <w:r w:rsidR="0032146C" w:rsidRPr="0032146C">
        <w:rPr>
          <w:rFonts w:ascii="Times New Roman" w:hAnsi="Times New Roman" w:cs="Times New Roman"/>
          <w:b/>
          <w:i/>
          <w:sz w:val="28"/>
          <w:szCs w:val="28"/>
        </w:rPr>
        <w:t xml:space="preserve">  доставке товаров первой необходимости в труднодоступные</w:t>
      </w:r>
      <w:r w:rsidR="003F43F5">
        <w:rPr>
          <w:rFonts w:ascii="Times New Roman" w:hAnsi="Times New Roman" w:cs="Times New Roman"/>
          <w:b/>
          <w:i/>
          <w:sz w:val="28"/>
          <w:szCs w:val="28"/>
        </w:rPr>
        <w:t xml:space="preserve">, малонаселённые и отдалённые </w:t>
      </w:r>
      <w:r w:rsidR="0032146C" w:rsidRPr="0032146C">
        <w:rPr>
          <w:rFonts w:ascii="Times New Roman" w:hAnsi="Times New Roman" w:cs="Times New Roman"/>
          <w:b/>
          <w:i/>
          <w:sz w:val="28"/>
          <w:szCs w:val="28"/>
        </w:rPr>
        <w:t xml:space="preserve"> сельские населённые пункты </w:t>
      </w:r>
      <w:r w:rsidR="0032146C" w:rsidRPr="00E137B0">
        <w:rPr>
          <w:rFonts w:ascii="Times New Roman" w:eastAsia="Times New Roman" w:hAnsi="Times New Roman" w:cs="Times New Roman"/>
          <w:b/>
          <w:bCs/>
          <w:i/>
          <w:color w:val="000000"/>
          <w:kern w:val="36"/>
          <w:sz w:val="28"/>
          <w:szCs w:val="28"/>
          <w:lang w:eastAsia="ru-RU"/>
        </w:rPr>
        <w:t xml:space="preserve"> </w:t>
      </w:r>
    </w:p>
    <w:p w:rsidR="00A167F8" w:rsidRDefault="00B8591D" w:rsidP="006E1BC0">
      <w:pPr>
        <w:pStyle w:val="ad"/>
        <w:ind w:firstLine="708"/>
        <w:jc w:val="both"/>
        <w:rPr>
          <w:rFonts w:ascii="Times New Roman" w:eastAsia="Times New Roman" w:hAnsi="Times New Roman"/>
          <w:color w:val="000000"/>
          <w:sz w:val="28"/>
          <w:szCs w:val="28"/>
          <w:lang w:eastAsia="ru-RU"/>
        </w:rPr>
      </w:pPr>
      <w:r w:rsidRPr="00B8591D">
        <w:rPr>
          <w:rStyle w:val="214"/>
          <w:color w:val="000000"/>
          <w:sz w:val="28"/>
          <w:szCs w:val="28"/>
        </w:rPr>
        <w:t>В соответствии с Федеральным законом от 24 июля 2007 года № 209-ФЗ «О развитии малого и среднего предпринимательства в Российской Федерации», Законом Свердловской области от 4 февраля 2008 года № 10-03 «О развитии малого и среднего предпринимательства в Свердловской области», Концепцией государственной поддержки и развития малого предпринимательства в Свердловской области на 2002-2020 годы, утверждённой постановлением Правительства Свердловской области от 03 октября 2002 года № 1262-ПП «О Концепции государственной политики поддержки и развития малого предпринимательства в Свердловской области на 2002-2020 годы»</w:t>
      </w:r>
      <w:r w:rsidRPr="00B8591D">
        <w:rPr>
          <w:rStyle w:val="47"/>
          <w:color w:val="000000"/>
        </w:rPr>
        <w:t>,</w:t>
      </w:r>
      <w:r w:rsidRPr="00B8591D">
        <w:rPr>
          <w:rFonts w:ascii="Times New Roman" w:hAnsi="Times New Roman"/>
          <w:color w:val="000000"/>
          <w:sz w:val="28"/>
          <w:szCs w:val="28"/>
        </w:rPr>
        <w:t xml:space="preserve"> н</w:t>
      </w:r>
      <w:r w:rsidRPr="00B8591D">
        <w:rPr>
          <w:rStyle w:val="47"/>
          <w:color w:val="000000"/>
        </w:rPr>
        <w:t xml:space="preserve">а </w:t>
      </w:r>
      <w:r>
        <w:rPr>
          <w:rStyle w:val="47"/>
          <w:color w:val="000000"/>
        </w:rPr>
        <w:t xml:space="preserve">основании ст.78 Бюджетного кодекса РФ, </w:t>
      </w:r>
      <w:r w:rsidRPr="009947FC">
        <w:rPr>
          <w:rStyle w:val="47"/>
        </w:rPr>
        <w:t>в целях реализации муниципальной программы «Поддержка малого и среднего предпринимательства и развитие торговли в Махнёвском муниципальном образовании на 2014 - 2020 годы», утвержденной постановлением Администрации Махнёвского муниципального образования от 09 декабря  2014 года №931 (</w:t>
      </w:r>
      <w:r w:rsidRPr="00B8591D">
        <w:rPr>
          <w:rFonts w:ascii="Times New Roman" w:hAnsi="Times New Roman"/>
          <w:sz w:val="28"/>
          <w:szCs w:val="28"/>
        </w:rPr>
        <w:t>с изменениями от 16.03.2015 года №252, от 21 сентября 2015 года №781, от 30.11.2015 года №957, от 30 декабря 2015 года №1059, от 09 февраля 2016 года №90,от 23.05.2016 года №437</w:t>
      </w:r>
      <w:r w:rsidR="009947FC">
        <w:rPr>
          <w:rFonts w:ascii="Times New Roman" w:hAnsi="Times New Roman"/>
          <w:sz w:val="28"/>
          <w:szCs w:val="28"/>
        </w:rPr>
        <w:t xml:space="preserve">, </w:t>
      </w:r>
      <w:r w:rsidR="00AD0B4F">
        <w:rPr>
          <w:rFonts w:ascii="Times New Roman" w:hAnsi="Times New Roman"/>
          <w:sz w:val="28"/>
          <w:szCs w:val="28"/>
        </w:rPr>
        <w:t xml:space="preserve">от </w:t>
      </w:r>
      <w:r w:rsidR="00AD0B4F" w:rsidRPr="00985779">
        <w:rPr>
          <w:rFonts w:ascii="Times New Roman" w:hAnsi="Times New Roman"/>
          <w:sz w:val="28"/>
          <w:szCs w:val="28"/>
        </w:rPr>
        <w:t>15.08.2016 года №6</w:t>
      </w:r>
      <w:r w:rsidR="00AD0B4F">
        <w:rPr>
          <w:rFonts w:ascii="Times New Roman" w:hAnsi="Times New Roman"/>
          <w:sz w:val="28"/>
          <w:szCs w:val="28"/>
        </w:rPr>
        <w:t>3</w:t>
      </w:r>
      <w:r w:rsidR="00AD0B4F" w:rsidRPr="00985779">
        <w:rPr>
          <w:rFonts w:ascii="Times New Roman" w:hAnsi="Times New Roman"/>
          <w:sz w:val="28"/>
          <w:szCs w:val="28"/>
        </w:rPr>
        <w:t>3</w:t>
      </w:r>
      <w:r w:rsidR="00AD0B4F">
        <w:rPr>
          <w:rFonts w:ascii="Times New Roman" w:hAnsi="Times New Roman"/>
          <w:sz w:val="28"/>
          <w:szCs w:val="28"/>
        </w:rPr>
        <w:t>, от 14.11.2016 года №927, от 28 марта 2017 года №183, от 06.06.2017 года №407, от 13.09.2017 года №626</w:t>
      </w:r>
      <w:r w:rsidR="00AD0B4F" w:rsidRPr="00985779">
        <w:rPr>
          <w:rFonts w:ascii="Times New Roman" w:hAnsi="Times New Roman"/>
          <w:sz w:val="28"/>
          <w:szCs w:val="28"/>
        </w:rPr>
        <w:t>)</w:t>
      </w:r>
      <w:r w:rsidR="00E137B0" w:rsidRPr="009947FC">
        <w:rPr>
          <w:rFonts w:ascii="Times New Roman" w:eastAsia="Times New Roman" w:hAnsi="Times New Roman"/>
          <w:sz w:val="28"/>
          <w:szCs w:val="28"/>
          <w:lang w:eastAsia="ru-RU"/>
        </w:rPr>
        <w:t xml:space="preserve">, </w:t>
      </w:r>
      <w:hyperlink r:id="rId8" w:history="1">
        <w:r w:rsidR="00E137B0" w:rsidRPr="00525B39">
          <w:rPr>
            <w:rFonts w:ascii="Times New Roman" w:eastAsia="Times New Roman" w:hAnsi="Times New Roman"/>
            <w:sz w:val="28"/>
            <w:szCs w:val="28"/>
            <w:lang w:eastAsia="ru-RU"/>
          </w:rPr>
          <w:t>решением</w:t>
        </w:r>
      </w:hyperlink>
      <w:r w:rsidR="00E137B0" w:rsidRPr="00E137B0">
        <w:rPr>
          <w:rFonts w:ascii="Times New Roman" w:eastAsia="Times New Roman" w:hAnsi="Times New Roman"/>
          <w:sz w:val="28"/>
          <w:szCs w:val="28"/>
          <w:lang w:eastAsia="ru-RU"/>
        </w:rPr>
        <w:t xml:space="preserve"> </w:t>
      </w:r>
      <w:r w:rsidR="00E137B0" w:rsidRPr="00E137B0">
        <w:rPr>
          <w:rFonts w:ascii="Times New Roman" w:eastAsia="Times New Roman" w:hAnsi="Times New Roman"/>
          <w:color w:val="000000"/>
          <w:sz w:val="28"/>
          <w:szCs w:val="28"/>
          <w:lang w:eastAsia="ru-RU"/>
        </w:rPr>
        <w:t xml:space="preserve">Думы </w:t>
      </w:r>
      <w:r w:rsidR="00525B39">
        <w:rPr>
          <w:rFonts w:ascii="Times New Roman" w:eastAsia="Times New Roman" w:hAnsi="Times New Roman"/>
          <w:color w:val="000000"/>
          <w:sz w:val="28"/>
          <w:szCs w:val="28"/>
          <w:lang w:eastAsia="ru-RU"/>
        </w:rPr>
        <w:t>Махнёвск</w:t>
      </w:r>
      <w:r w:rsidR="00E137B0" w:rsidRPr="00E137B0">
        <w:rPr>
          <w:rFonts w:ascii="Times New Roman" w:eastAsia="Times New Roman" w:hAnsi="Times New Roman"/>
          <w:color w:val="000000"/>
          <w:sz w:val="28"/>
          <w:szCs w:val="28"/>
          <w:lang w:eastAsia="ru-RU"/>
        </w:rPr>
        <w:t xml:space="preserve">ого муниципального </w:t>
      </w:r>
      <w:r w:rsidR="00A167F8">
        <w:rPr>
          <w:rFonts w:ascii="Times New Roman" w:eastAsia="Times New Roman" w:hAnsi="Times New Roman"/>
          <w:color w:val="000000"/>
          <w:sz w:val="28"/>
          <w:szCs w:val="28"/>
          <w:lang w:eastAsia="ru-RU"/>
        </w:rPr>
        <w:t>образования</w:t>
      </w:r>
      <w:r w:rsidR="00E137B0" w:rsidRPr="00E137B0">
        <w:rPr>
          <w:rFonts w:ascii="Times New Roman" w:eastAsia="Times New Roman" w:hAnsi="Times New Roman"/>
          <w:color w:val="000000"/>
          <w:sz w:val="28"/>
          <w:szCs w:val="28"/>
          <w:lang w:eastAsia="ru-RU"/>
        </w:rPr>
        <w:t xml:space="preserve"> от 2</w:t>
      </w:r>
      <w:r w:rsidR="00C62079">
        <w:rPr>
          <w:rFonts w:ascii="Times New Roman" w:eastAsia="Times New Roman" w:hAnsi="Times New Roman"/>
          <w:color w:val="000000"/>
          <w:sz w:val="28"/>
          <w:szCs w:val="28"/>
          <w:lang w:eastAsia="ru-RU"/>
        </w:rPr>
        <w:t>7</w:t>
      </w:r>
      <w:r w:rsidR="00E137B0" w:rsidRPr="00E137B0">
        <w:rPr>
          <w:rFonts w:ascii="Times New Roman" w:eastAsia="Times New Roman" w:hAnsi="Times New Roman"/>
          <w:color w:val="000000"/>
          <w:sz w:val="28"/>
          <w:szCs w:val="28"/>
          <w:lang w:eastAsia="ru-RU"/>
        </w:rPr>
        <w:t>.1</w:t>
      </w:r>
      <w:r w:rsidR="00A167F8">
        <w:rPr>
          <w:rFonts w:ascii="Times New Roman" w:eastAsia="Times New Roman" w:hAnsi="Times New Roman"/>
          <w:color w:val="000000"/>
          <w:sz w:val="28"/>
          <w:szCs w:val="28"/>
          <w:lang w:eastAsia="ru-RU"/>
        </w:rPr>
        <w:t>2</w:t>
      </w:r>
      <w:r w:rsidR="00E137B0" w:rsidRPr="00E137B0">
        <w:rPr>
          <w:rFonts w:ascii="Times New Roman" w:eastAsia="Times New Roman" w:hAnsi="Times New Roman"/>
          <w:color w:val="000000"/>
          <w:sz w:val="28"/>
          <w:szCs w:val="28"/>
          <w:lang w:eastAsia="ru-RU"/>
        </w:rPr>
        <w:t>.201</w:t>
      </w:r>
      <w:r w:rsidR="00C62079">
        <w:rPr>
          <w:rFonts w:ascii="Times New Roman" w:eastAsia="Times New Roman" w:hAnsi="Times New Roman"/>
          <w:color w:val="000000"/>
          <w:sz w:val="28"/>
          <w:szCs w:val="28"/>
          <w:lang w:eastAsia="ru-RU"/>
        </w:rPr>
        <w:t>7</w:t>
      </w:r>
      <w:r w:rsidR="00A167F8">
        <w:rPr>
          <w:rFonts w:ascii="Times New Roman" w:eastAsia="Times New Roman" w:hAnsi="Times New Roman"/>
          <w:color w:val="000000"/>
          <w:sz w:val="28"/>
          <w:szCs w:val="28"/>
          <w:lang w:eastAsia="ru-RU"/>
        </w:rPr>
        <w:t xml:space="preserve"> года №</w:t>
      </w:r>
      <w:r w:rsidR="00C62079">
        <w:rPr>
          <w:rFonts w:ascii="Times New Roman" w:eastAsia="Times New Roman" w:hAnsi="Times New Roman"/>
          <w:color w:val="000000"/>
          <w:sz w:val="28"/>
          <w:szCs w:val="28"/>
          <w:lang w:eastAsia="ru-RU"/>
        </w:rPr>
        <w:t>302</w:t>
      </w:r>
      <w:r w:rsidR="00E137B0" w:rsidRPr="00E137B0">
        <w:rPr>
          <w:rFonts w:ascii="Times New Roman" w:eastAsia="Times New Roman" w:hAnsi="Times New Roman"/>
          <w:color w:val="000000"/>
          <w:sz w:val="28"/>
          <w:szCs w:val="28"/>
          <w:lang w:eastAsia="ru-RU"/>
        </w:rPr>
        <w:t xml:space="preserve"> </w:t>
      </w:r>
      <w:r w:rsidR="00A167F8">
        <w:rPr>
          <w:rFonts w:ascii="Times New Roman" w:eastAsia="Times New Roman" w:hAnsi="Times New Roman"/>
          <w:color w:val="000000"/>
          <w:sz w:val="28"/>
          <w:szCs w:val="28"/>
          <w:lang w:eastAsia="ru-RU"/>
        </w:rPr>
        <w:t>«</w:t>
      </w:r>
      <w:r w:rsidR="00E137B0" w:rsidRPr="00E137B0">
        <w:rPr>
          <w:rFonts w:ascii="Times New Roman" w:eastAsia="Times New Roman" w:hAnsi="Times New Roman"/>
          <w:color w:val="000000"/>
          <w:sz w:val="28"/>
          <w:szCs w:val="28"/>
          <w:lang w:eastAsia="ru-RU"/>
        </w:rPr>
        <w:t xml:space="preserve">О бюджете </w:t>
      </w:r>
      <w:r w:rsidR="00A167F8">
        <w:rPr>
          <w:rFonts w:ascii="Times New Roman" w:eastAsia="Times New Roman" w:hAnsi="Times New Roman"/>
          <w:color w:val="000000"/>
          <w:sz w:val="28"/>
          <w:szCs w:val="28"/>
          <w:lang w:eastAsia="ru-RU"/>
        </w:rPr>
        <w:t>Махнёвск</w:t>
      </w:r>
      <w:r w:rsidR="00A167F8" w:rsidRPr="00E137B0">
        <w:rPr>
          <w:rFonts w:ascii="Times New Roman" w:eastAsia="Times New Roman" w:hAnsi="Times New Roman"/>
          <w:color w:val="000000"/>
          <w:sz w:val="28"/>
          <w:szCs w:val="28"/>
          <w:lang w:eastAsia="ru-RU"/>
        </w:rPr>
        <w:t xml:space="preserve">ого муниципального </w:t>
      </w:r>
      <w:r w:rsidR="00A167F8">
        <w:rPr>
          <w:rFonts w:ascii="Times New Roman" w:eastAsia="Times New Roman" w:hAnsi="Times New Roman"/>
          <w:color w:val="000000"/>
          <w:sz w:val="28"/>
          <w:szCs w:val="28"/>
          <w:lang w:eastAsia="ru-RU"/>
        </w:rPr>
        <w:t>образования</w:t>
      </w:r>
      <w:r w:rsidR="00A167F8" w:rsidRPr="00E137B0">
        <w:rPr>
          <w:rFonts w:ascii="Times New Roman" w:eastAsia="Times New Roman" w:hAnsi="Times New Roman"/>
          <w:color w:val="000000"/>
          <w:sz w:val="28"/>
          <w:szCs w:val="28"/>
          <w:lang w:eastAsia="ru-RU"/>
        </w:rPr>
        <w:t xml:space="preserve"> </w:t>
      </w:r>
      <w:r w:rsidR="00E137B0" w:rsidRPr="00E137B0">
        <w:rPr>
          <w:rFonts w:ascii="Times New Roman" w:eastAsia="Times New Roman" w:hAnsi="Times New Roman"/>
          <w:color w:val="000000"/>
          <w:sz w:val="28"/>
          <w:szCs w:val="28"/>
          <w:lang w:eastAsia="ru-RU"/>
        </w:rPr>
        <w:t>на 201</w:t>
      </w:r>
      <w:r w:rsidR="00C62079">
        <w:rPr>
          <w:rFonts w:ascii="Times New Roman" w:eastAsia="Times New Roman" w:hAnsi="Times New Roman"/>
          <w:color w:val="000000"/>
          <w:sz w:val="28"/>
          <w:szCs w:val="28"/>
          <w:lang w:eastAsia="ru-RU"/>
        </w:rPr>
        <w:t>8</w:t>
      </w:r>
      <w:r w:rsidR="00E137B0" w:rsidRPr="00E137B0">
        <w:rPr>
          <w:rFonts w:ascii="Times New Roman" w:eastAsia="Times New Roman" w:hAnsi="Times New Roman"/>
          <w:color w:val="000000"/>
          <w:sz w:val="28"/>
          <w:szCs w:val="28"/>
          <w:lang w:eastAsia="ru-RU"/>
        </w:rPr>
        <w:t xml:space="preserve"> год</w:t>
      </w:r>
      <w:r w:rsidR="00C62079">
        <w:rPr>
          <w:rFonts w:ascii="Times New Roman" w:eastAsia="Times New Roman" w:hAnsi="Times New Roman"/>
          <w:color w:val="000000"/>
          <w:sz w:val="28"/>
          <w:szCs w:val="28"/>
          <w:lang w:eastAsia="ru-RU"/>
        </w:rPr>
        <w:t xml:space="preserve"> и плановый период 2019-2020 год</w:t>
      </w:r>
      <w:r w:rsidR="00AF4EBC">
        <w:rPr>
          <w:rFonts w:ascii="Times New Roman" w:eastAsia="Times New Roman" w:hAnsi="Times New Roman"/>
          <w:color w:val="000000"/>
          <w:sz w:val="28"/>
          <w:szCs w:val="28"/>
          <w:lang w:eastAsia="ru-RU"/>
        </w:rPr>
        <w:t>ы</w:t>
      </w:r>
      <w:r w:rsidR="00A167F8">
        <w:rPr>
          <w:rFonts w:ascii="Times New Roman" w:eastAsia="Times New Roman" w:hAnsi="Times New Roman"/>
          <w:color w:val="000000"/>
          <w:sz w:val="28"/>
          <w:szCs w:val="28"/>
          <w:lang w:eastAsia="ru-RU"/>
        </w:rPr>
        <w:t>»</w:t>
      </w:r>
      <w:r w:rsidR="009947FC">
        <w:rPr>
          <w:rFonts w:ascii="Times New Roman" w:eastAsia="Times New Roman" w:hAnsi="Times New Roman"/>
          <w:color w:val="000000"/>
          <w:sz w:val="28"/>
          <w:szCs w:val="28"/>
          <w:lang w:eastAsia="ru-RU"/>
        </w:rPr>
        <w:t xml:space="preserve"> (</w:t>
      </w:r>
      <w:r w:rsidR="009947FC">
        <w:rPr>
          <w:rFonts w:ascii="Times New Roman" w:hAnsi="Times New Roman"/>
          <w:sz w:val="28"/>
          <w:szCs w:val="28"/>
        </w:rPr>
        <w:t xml:space="preserve">с изменениями </w:t>
      </w:r>
      <w:r w:rsidR="00AF4EBC">
        <w:rPr>
          <w:rFonts w:ascii="Times New Roman" w:hAnsi="Times New Roman"/>
          <w:sz w:val="28"/>
          <w:szCs w:val="28"/>
        </w:rPr>
        <w:t>от 20</w:t>
      </w:r>
      <w:r w:rsidR="009947FC">
        <w:rPr>
          <w:rFonts w:ascii="Times New Roman" w:hAnsi="Times New Roman"/>
          <w:sz w:val="28"/>
          <w:szCs w:val="28"/>
        </w:rPr>
        <w:t>.0</w:t>
      </w:r>
      <w:r w:rsidR="00AF4EBC">
        <w:rPr>
          <w:rFonts w:ascii="Times New Roman" w:hAnsi="Times New Roman"/>
          <w:sz w:val="28"/>
          <w:szCs w:val="28"/>
        </w:rPr>
        <w:t>4</w:t>
      </w:r>
      <w:r w:rsidR="009947FC">
        <w:rPr>
          <w:rFonts w:ascii="Times New Roman" w:hAnsi="Times New Roman"/>
          <w:sz w:val="28"/>
          <w:szCs w:val="28"/>
        </w:rPr>
        <w:t>.201</w:t>
      </w:r>
      <w:r w:rsidR="00AF4EBC">
        <w:rPr>
          <w:rFonts w:ascii="Times New Roman" w:hAnsi="Times New Roman"/>
          <w:sz w:val="28"/>
          <w:szCs w:val="28"/>
        </w:rPr>
        <w:t>8</w:t>
      </w:r>
      <w:r w:rsidR="009947FC">
        <w:rPr>
          <w:rFonts w:ascii="Times New Roman" w:hAnsi="Times New Roman"/>
          <w:sz w:val="28"/>
          <w:szCs w:val="28"/>
        </w:rPr>
        <w:t xml:space="preserve"> года №</w:t>
      </w:r>
      <w:r w:rsidR="00AF4EBC">
        <w:rPr>
          <w:rFonts w:ascii="Times New Roman" w:hAnsi="Times New Roman"/>
          <w:sz w:val="28"/>
          <w:szCs w:val="28"/>
        </w:rPr>
        <w:t>303</w:t>
      </w:r>
      <w:r w:rsidR="009947FC">
        <w:rPr>
          <w:rFonts w:ascii="Times New Roman" w:hAnsi="Times New Roman"/>
          <w:sz w:val="28"/>
          <w:szCs w:val="28"/>
        </w:rPr>
        <w:t>, от 0</w:t>
      </w:r>
      <w:r w:rsidR="00CA43B8">
        <w:rPr>
          <w:rFonts w:ascii="Times New Roman" w:hAnsi="Times New Roman"/>
          <w:sz w:val="28"/>
          <w:szCs w:val="28"/>
        </w:rPr>
        <w:t>5</w:t>
      </w:r>
      <w:r w:rsidR="009947FC">
        <w:rPr>
          <w:rFonts w:ascii="Times New Roman" w:hAnsi="Times New Roman"/>
          <w:sz w:val="28"/>
          <w:szCs w:val="28"/>
        </w:rPr>
        <w:t>.03.201</w:t>
      </w:r>
      <w:r w:rsidR="00CA43B8">
        <w:rPr>
          <w:rFonts w:ascii="Times New Roman" w:hAnsi="Times New Roman"/>
          <w:sz w:val="28"/>
          <w:szCs w:val="28"/>
        </w:rPr>
        <w:t>8</w:t>
      </w:r>
      <w:r w:rsidR="009947FC">
        <w:rPr>
          <w:rFonts w:ascii="Times New Roman" w:hAnsi="Times New Roman"/>
          <w:sz w:val="28"/>
          <w:szCs w:val="28"/>
        </w:rPr>
        <w:t xml:space="preserve"> года №</w:t>
      </w:r>
      <w:r w:rsidR="00CA43B8">
        <w:rPr>
          <w:rFonts w:ascii="Times New Roman" w:hAnsi="Times New Roman"/>
          <w:sz w:val="28"/>
          <w:szCs w:val="28"/>
        </w:rPr>
        <w:t>312</w:t>
      </w:r>
      <w:r w:rsidR="009947FC">
        <w:rPr>
          <w:rFonts w:ascii="Times New Roman" w:hAnsi="Times New Roman"/>
          <w:sz w:val="28"/>
          <w:szCs w:val="28"/>
        </w:rPr>
        <w:t>)</w:t>
      </w:r>
      <w:r w:rsidR="00E137B0" w:rsidRPr="00E137B0">
        <w:rPr>
          <w:rFonts w:ascii="Times New Roman" w:eastAsia="Times New Roman" w:hAnsi="Times New Roman"/>
          <w:color w:val="000000"/>
          <w:sz w:val="28"/>
          <w:szCs w:val="28"/>
          <w:lang w:eastAsia="ru-RU"/>
        </w:rPr>
        <w:t xml:space="preserve">, руководствуясь </w:t>
      </w:r>
      <w:hyperlink r:id="rId9" w:history="1">
        <w:r w:rsidR="00E137B0" w:rsidRPr="00A167F8">
          <w:rPr>
            <w:rFonts w:ascii="Times New Roman" w:eastAsia="Times New Roman" w:hAnsi="Times New Roman"/>
            <w:sz w:val="28"/>
            <w:szCs w:val="28"/>
            <w:lang w:eastAsia="ru-RU"/>
          </w:rPr>
          <w:t>Уставом</w:t>
        </w:r>
      </w:hyperlink>
      <w:r w:rsidR="00A167F8">
        <w:rPr>
          <w:rFonts w:ascii="Times New Roman" w:eastAsia="Times New Roman" w:hAnsi="Times New Roman"/>
          <w:color w:val="000000"/>
          <w:sz w:val="28"/>
          <w:szCs w:val="28"/>
          <w:lang w:eastAsia="ru-RU"/>
        </w:rPr>
        <w:t xml:space="preserve"> Махнёвск</w:t>
      </w:r>
      <w:r w:rsidR="00A167F8" w:rsidRPr="00E137B0">
        <w:rPr>
          <w:rFonts w:ascii="Times New Roman" w:eastAsia="Times New Roman" w:hAnsi="Times New Roman"/>
          <w:color w:val="000000"/>
          <w:sz w:val="28"/>
          <w:szCs w:val="28"/>
          <w:lang w:eastAsia="ru-RU"/>
        </w:rPr>
        <w:t xml:space="preserve">ого муниципального </w:t>
      </w:r>
      <w:r w:rsidR="00A167F8">
        <w:rPr>
          <w:rFonts w:ascii="Times New Roman" w:eastAsia="Times New Roman" w:hAnsi="Times New Roman"/>
          <w:color w:val="000000"/>
          <w:sz w:val="28"/>
          <w:szCs w:val="28"/>
          <w:lang w:eastAsia="ru-RU"/>
        </w:rPr>
        <w:t>образования,</w:t>
      </w:r>
    </w:p>
    <w:p w:rsidR="00A167F8" w:rsidRPr="001D0007" w:rsidRDefault="00A167F8" w:rsidP="009B222F">
      <w:pPr>
        <w:shd w:val="clear" w:color="auto" w:fill="FFFFFF"/>
        <w:spacing w:before="200" w:line="240" w:lineRule="auto"/>
        <w:contextualSpacing/>
        <w:jc w:val="both"/>
        <w:rPr>
          <w:rFonts w:ascii="Times New Roman" w:eastAsia="Times New Roman" w:hAnsi="Times New Roman" w:cs="Times New Roman"/>
          <w:b/>
          <w:color w:val="000000"/>
          <w:sz w:val="28"/>
          <w:szCs w:val="28"/>
          <w:lang w:eastAsia="ru-RU"/>
        </w:rPr>
      </w:pPr>
      <w:r w:rsidRPr="00E137B0">
        <w:rPr>
          <w:rFonts w:ascii="Times New Roman" w:eastAsia="Times New Roman" w:hAnsi="Times New Roman" w:cs="Times New Roman"/>
          <w:color w:val="000000"/>
          <w:sz w:val="28"/>
          <w:szCs w:val="28"/>
          <w:lang w:eastAsia="ru-RU"/>
        </w:rPr>
        <w:t xml:space="preserve"> </w:t>
      </w:r>
      <w:r w:rsidRPr="001D0007">
        <w:rPr>
          <w:rFonts w:ascii="Times New Roman" w:eastAsia="Times New Roman" w:hAnsi="Times New Roman" w:cs="Times New Roman"/>
          <w:b/>
          <w:color w:val="000000"/>
          <w:sz w:val="28"/>
          <w:szCs w:val="28"/>
          <w:lang w:eastAsia="ru-RU"/>
        </w:rPr>
        <w:t>ПОСТАНОВЛЯЮ:</w:t>
      </w:r>
    </w:p>
    <w:p w:rsidR="00A167F8" w:rsidRPr="00E137B0" w:rsidRDefault="00A167F8" w:rsidP="00E137B0">
      <w:pPr>
        <w:shd w:val="clear" w:color="auto" w:fill="FFFFFF"/>
        <w:spacing w:before="200" w:line="240" w:lineRule="auto"/>
        <w:ind w:firstLine="708"/>
        <w:contextualSpacing/>
        <w:jc w:val="both"/>
        <w:rPr>
          <w:rFonts w:ascii="Times New Roman" w:eastAsia="Times New Roman" w:hAnsi="Times New Roman" w:cs="Times New Roman"/>
          <w:color w:val="000000"/>
          <w:sz w:val="28"/>
          <w:szCs w:val="28"/>
          <w:lang w:eastAsia="ru-RU"/>
        </w:rPr>
      </w:pPr>
    </w:p>
    <w:p w:rsidR="00E137B0" w:rsidRPr="00E137B0" w:rsidRDefault="00090EE2" w:rsidP="00090EE2">
      <w:pPr>
        <w:shd w:val="clear" w:color="auto" w:fill="FFFFFF"/>
        <w:spacing w:before="200" w:line="240"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37B0" w:rsidRPr="00E137B0">
        <w:rPr>
          <w:rFonts w:ascii="Times New Roman" w:eastAsia="Times New Roman" w:hAnsi="Times New Roman" w:cs="Times New Roman"/>
          <w:color w:val="000000"/>
          <w:sz w:val="28"/>
          <w:szCs w:val="28"/>
          <w:lang w:eastAsia="ru-RU"/>
        </w:rPr>
        <w:t xml:space="preserve">1. Утвердить </w:t>
      </w:r>
      <w:r w:rsidRPr="00090EE2">
        <w:rPr>
          <w:rFonts w:ascii="Times New Roman" w:eastAsia="Times New Roman" w:hAnsi="Times New Roman" w:cs="Times New Roman"/>
          <w:bCs/>
          <w:color w:val="000000"/>
          <w:kern w:val="36"/>
          <w:sz w:val="28"/>
          <w:szCs w:val="28"/>
          <w:lang w:eastAsia="ru-RU"/>
        </w:rPr>
        <w:t>Поряд</w:t>
      </w:r>
      <w:r>
        <w:rPr>
          <w:rFonts w:ascii="Times New Roman" w:eastAsia="Times New Roman" w:hAnsi="Times New Roman" w:cs="Times New Roman"/>
          <w:bCs/>
          <w:color w:val="000000"/>
          <w:kern w:val="36"/>
          <w:sz w:val="28"/>
          <w:szCs w:val="28"/>
          <w:lang w:eastAsia="ru-RU"/>
        </w:rPr>
        <w:t>о</w:t>
      </w:r>
      <w:r w:rsidRPr="00090EE2">
        <w:rPr>
          <w:rFonts w:ascii="Times New Roman" w:eastAsia="Times New Roman" w:hAnsi="Times New Roman" w:cs="Times New Roman"/>
          <w:bCs/>
          <w:color w:val="000000"/>
          <w:kern w:val="36"/>
          <w:sz w:val="28"/>
          <w:szCs w:val="28"/>
          <w:lang w:eastAsia="ru-RU"/>
        </w:rPr>
        <w:t xml:space="preserve">к предоставления </w:t>
      </w:r>
      <w:r w:rsidRPr="00090EE2">
        <w:rPr>
          <w:rFonts w:ascii="Times New Roman" w:hAnsi="Times New Roman" w:cs="Times New Roman"/>
          <w:sz w:val="28"/>
          <w:szCs w:val="28"/>
        </w:rPr>
        <w:t xml:space="preserve">субсидий </w:t>
      </w:r>
      <w:r w:rsidRPr="00090EE2">
        <w:rPr>
          <w:rFonts w:ascii="Times New Roman" w:eastAsia="Times New Roman" w:hAnsi="Times New Roman" w:cs="Times New Roman"/>
          <w:color w:val="000000"/>
          <w:sz w:val="28"/>
          <w:szCs w:val="28"/>
          <w:lang w:eastAsia="ru-RU"/>
        </w:rPr>
        <w:t xml:space="preserve">на </w:t>
      </w:r>
      <w:r w:rsidRPr="00090EE2">
        <w:rPr>
          <w:rFonts w:ascii="Times New Roman" w:hAnsi="Times New Roman" w:cs="Times New Roman"/>
          <w:sz w:val="28"/>
          <w:szCs w:val="28"/>
        </w:rPr>
        <w:t xml:space="preserve"> </w:t>
      </w:r>
      <w:r w:rsidR="00476CA3">
        <w:rPr>
          <w:rFonts w:ascii="Times New Roman" w:hAnsi="Times New Roman" w:cs="Times New Roman"/>
          <w:sz w:val="28"/>
          <w:szCs w:val="28"/>
        </w:rPr>
        <w:t>возмещение</w:t>
      </w:r>
      <w:r w:rsidRPr="00090EE2">
        <w:rPr>
          <w:rFonts w:ascii="Times New Roman" w:hAnsi="Times New Roman" w:cs="Times New Roman"/>
          <w:sz w:val="28"/>
          <w:szCs w:val="28"/>
        </w:rPr>
        <w:t xml:space="preserve"> затрат, понесённых  субъектами малого и среднего предпринимательства, осуществляющими деятельность на территории </w:t>
      </w:r>
      <w:r w:rsidRPr="00090EE2">
        <w:rPr>
          <w:rFonts w:ascii="Times New Roman" w:eastAsia="Times New Roman" w:hAnsi="Times New Roman" w:cs="Times New Roman"/>
          <w:bCs/>
          <w:color w:val="000000"/>
          <w:kern w:val="36"/>
          <w:sz w:val="28"/>
          <w:szCs w:val="28"/>
          <w:lang w:eastAsia="ru-RU"/>
        </w:rPr>
        <w:t>Махнёвского муниципального образования по</w:t>
      </w:r>
      <w:r w:rsidRPr="00090EE2">
        <w:rPr>
          <w:rFonts w:ascii="Times New Roman" w:hAnsi="Times New Roman" w:cs="Times New Roman"/>
          <w:sz w:val="28"/>
          <w:szCs w:val="28"/>
        </w:rPr>
        <w:t xml:space="preserve">  доставке товаров первой необходимости в труднодоступные</w:t>
      </w:r>
      <w:r w:rsidR="001D7A9E">
        <w:rPr>
          <w:rFonts w:ascii="Times New Roman" w:hAnsi="Times New Roman" w:cs="Times New Roman"/>
          <w:sz w:val="28"/>
          <w:szCs w:val="28"/>
        </w:rPr>
        <w:t>,</w:t>
      </w:r>
      <w:r w:rsidRPr="00090EE2">
        <w:rPr>
          <w:rFonts w:ascii="Times New Roman" w:hAnsi="Times New Roman" w:cs="Times New Roman"/>
          <w:sz w:val="28"/>
          <w:szCs w:val="28"/>
        </w:rPr>
        <w:t xml:space="preserve"> </w:t>
      </w:r>
      <w:r w:rsidR="001D7A9E" w:rsidRPr="001D7A9E">
        <w:rPr>
          <w:rFonts w:ascii="Times New Roman" w:hAnsi="Times New Roman" w:cs="Times New Roman"/>
          <w:sz w:val="28"/>
          <w:szCs w:val="28"/>
        </w:rPr>
        <w:t>малонаселённые и отдалённые</w:t>
      </w:r>
      <w:r w:rsidR="001D7A9E" w:rsidRPr="00090EE2">
        <w:rPr>
          <w:rFonts w:ascii="Times New Roman" w:hAnsi="Times New Roman" w:cs="Times New Roman"/>
          <w:sz w:val="28"/>
          <w:szCs w:val="28"/>
        </w:rPr>
        <w:t xml:space="preserve"> </w:t>
      </w:r>
      <w:r w:rsidRPr="00090EE2">
        <w:rPr>
          <w:rFonts w:ascii="Times New Roman" w:hAnsi="Times New Roman" w:cs="Times New Roman"/>
          <w:sz w:val="28"/>
          <w:szCs w:val="28"/>
        </w:rPr>
        <w:t>сельские населённые пункты</w:t>
      </w:r>
      <w:r w:rsidRPr="0032146C">
        <w:rPr>
          <w:rFonts w:ascii="Times New Roman" w:hAnsi="Times New Roman" w:cs="Times New Roman"/>
          <w:b/>
          <w:i/>
          <w:sz w:val="28"/>
          <w:szCs w:val="28"/>
        </w:rPr>
        <w:t xml:space="preserve"> </w:t>
      </w:r>
      <w:r w:rsidR="00A167F8">
        <w:rPr>
          <w:rFonts w:ascii="Times New Roman" w:eastAsia="Times New Roman" w:hAnsi="Times New Roman" w:cs="Times New Roman"/>
          <w:b/>
          <w:bCs/>
          <w:color w:val="000000"/>
          <w:kern w:val="36"/>
          <w:sz w:val="28"/>
          <w:szCs w:val="28"/>
          <w:lang w:eastAsia="ru-RU"/>
        </w:rPr>
        <w:t>(</w:t>
      </w:r>
      <w:r w:rsidR="00E137B0" w:rsidRPr="00E137B0">
        <w:rPr>
          <w:rFonts w:ascii="Times New Roman" w:eastAsia="Times New Roman" w:hAnsi="Times New Roman" w:cs="Times New Roman"/>
          <w:color w:val="000000"/>
          <w:sz w:val="28"/>
          <w:szCs w:val="28"/>
          <w:lang w:eastAsia="ru-RU"/>
        </w:rPr>
        <w:t>приложени</w:t>
      </w:r>
      <w:r w:rsidR="00A167F8">
        <w:rPr>
          <w:rFonts w:ascii="Times New Roman" w:eastAsia="Times New Roman" w:hAnsi="Times New Roman" w:cs="Times New Roman"/>
          <w:color w:val="000000"/>
          <w:sz w:val="28"/>
          <w:szCs w:val="28"/>
          <w:lang w:eastAsia="ru-RU"/>
        </w:rPr>
        <w:t>е</w:t>
      </w:r>
      <w:r w:rsidR="00E137B0" w:rsidRPr="00E137B0">
        <w:rPr>
          <w:rFonts w:ascii="Times New Roman" w:eastAsia="Times New Roman" w:hAnsi="Times New Roman" w:cs="Times New Roman"/>
          <w:color w:val="000000"/>
          <w:sz w:val="28"/>
          <w:szCs w:val="28"/>
          <w:lang w:eastAsia="ru-RU"/>
        </w:rPr>
        <w:t xml:space="preserve"> </w:t>
      </w:r>
      <w:r w:rsidR="00A167F8">
        <w:rPr>
          <w:rFonts w:ascii="Times New Roman" w:eastAsia="Times New Roman" w:hAnsi="Times New Roman" w:cs="Times New Roman"/>
          <w:color w:val="000000"/>
          <w:sz w:val="28"/>
          <w:szCs w:val="28"/>
          <w:lang w:eastAsia="ru-RU"/>
        </w:rPr>
        <w:t>№</w:t>
      </w:r>
      <w:r w:rsidR="00E137B0" w:rsidRPr="00E137B0">
        <w:rPr>
          <w:rFonts w:ascii="Times New Roman" w:eastAsia="Times New Roman" w:hAnsi="Times New Roman" w:cs="Times New Roman"/>
          <w:color w:val="000000"/>
          <w:sz w:val="28"/>
          <w:szCs w:val="28"/>
          <w:lang w:eastAsia="ru-RU"/>
        </w:rPr>
        <w:t xml:space="preserve"> 1</w:t>
      </w:r>
      <w:r w:rsidR="00A167F8">
        <w:rPr>
          <w:rFonts w:ascii="Times New Roman" w:eastAsia="Times New Roman" w:hAnsi="Times New Roman" w:cs="Times New Roman"/>
          <w:color w:val="000000"/>
          <w:sz w:val="28"/>
          <w:szCs w:val="28"/>
          <w:lang w:eastAsia="ru-RU"/>
        </w:rPr>
        <w:t>).</w:t>
      </w:r>
    </w:p>
    <w:p w:rsidR="00E137B0" w:rsidRPr="009E55E4" w:rsidRDefault="00BD12C6" w:rsidP="0002525C">
      <w:pPr>
        <w:shd w:val="clear" w:color="auto" w:fill="FFFFFF"/>
        <w:spacing w:before="20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2</w:t>
      </w:r>
      <w:r w:rsidR="00E137B0" w:rsidRPr="00E137B0">
        <w:rPr>
          <w:rFonts w:ascii="Times New Roman" w:eastAsia="Times New Roman" w:hAnsi="Times New Roman" w:cs="Times New Roman"/>
          <w:color w:val="000000"/>
          <w:sz w:val="28"/>
          <w:szCs w:val="28"/>
          <w:lang w:eastAsia="ru-RU"/>
        </w:rPr>
        <w:t xml:space="preserve">. Утвердить состав комиссии по отбору </w:t>
      </w:r>
      <w:r w:rsidR="0002525C" w:rsidRPr="00D10845">
        <w:rPr>
          <w:rFonts w:ascii="Times New Roman" w:hAnsi="Times New Roman" w:cs="Times New Roman"/>
          <w:sz w:val="28"/>
          <w:szCs w:val="28"/>
        </w:rPr>
        <w:t>субъект</w:t>
      </w:r>
      <w:r w:rsidR="0002525C">
        <w:rPr>
          <w:rFonts w:ascii="Times New Roman" w:hAnsi="Times New Roman" w:cs="Times New Roman"/>
          <w:sz w:val="28"/>
          <w:szCs w:val="28"/>
        </w:rPr>
        <w:t>ов</w:t>
      </w:r>
      <w:r w:rsidR="0002525C" w:rsidRPr="00D10845">
        <w:rPr>
          <w:rFonts w:ascii="Times New Roman" w:hAnsi="Times New Roman" w:cs="Times New Roman"/>
          <w:sz w:val="28"/>
          <w:szCs w:val="28"/>
        </w:rPr>
        <w:t xml:space="preserve"> малого и среднего предпринимательства </w:t>
      </w:r>
      <w:r w:rsidR="0002525C">
        <w:rPr>
          <w:rFonts w:ascii="Times New Roman" w:hAnsi="Times New Roman" w:cs="Times New Roman"/>
          <w:sz w:val="28"/>
          <w:szCs w:val="28"/>
        </w:rPr>
        <w:t xml:space="preserve">на </w:t>
      </w:r>
      <w:r w:rsidR="0002525C" w:rsidRPr="00E137B0">
        <w:rPr>
          <w:rFonts w:ascii="Times New Roman" w:eastAsia="Times New Roman" w:hAnsi="Times New Roman" w:cs="Times New Roman"/>
          <w:bCs/>
          <w:color w:val="000000"/>
          <w:kern w:val="36"/>
          <w:sz w:val="28"/>
          <w:szCs w:val="28"/>
          <w:lang w:eastAsia="ru-RU"/>
        </w:rPr>
        <w:t>предоставлени</w:t>
      </w:r>
      <w:r w:rsidR="0002525C">
        <w:rPr>
          <w:rFonts w:ascii="Times New Roman" w:eastAsia="Times New Roman" w:hAnsi="Times New Roman" w:cs="Times New Roman"/>
          <w:bCs/>
          <w:color w:val="000000"/>
          <w:kern w:val="36"/>
          <w:sz w:val="28"/>
          <w:szCs w:val="28"/>
          <w:lang w:eastAsia="ru-RU"/>
        </w:rPr>
        <w:t>е</w:t>
      </w:r>
      <w:r w:rsidR="0002525C" w:rsidRPr="00E137B0">
        <w:rPr>
          <w:rFonts w:ascii="Times New Roman" w:eastAsia="Times New Roman" w:hAnsi="Times New Roman" w:cs="Times New Roman"/>
          <w:bCs/>
          <w:color w:val="000000"/>
          <w:kern w:val="36"/>
          <w:sz w:val="28"/>
          <w:szCs w:val="28"/>
          <w:lang w:eastAsia="ru-RU"/>
        </w:rPr>
        <w:t xml:space="preserve"> </w:t>
      </w:r>
      <w:r w:rsidR="0002525C" w:rsidRPr="00D10845">
        <w:rPr>
          <w:rFonts w:ascii="Times New Roman" w:hAnsi="Times New Roman" w:cs="Times New Roman"/>
          <w:sz w:val="28"/>
          <w:szCs w:val="28"/>
        </w:rPr>
        <w:t xml:space="preserve">субсидий </w:t>
      </w:r>
      <w:r w:rsidR="0002525C" w:rsidRPr="00E137B0">
        <w:rPr>
          <w:rFonts w:ascii="Times New Roman" w:eastAsia="Times New Roman" w:hAnsi="Times New Roman" w:cs="Times New Roman"/>
          <w:color w:val="000000"/>
          <w:sz w:val="28"/>
          <w:szCs w:val="28"/>
          <w:lang w:eastAsia="ru-RU"/>
        </w:rPr>
        <w:t xml:space="preserve">на </w:t>
      </w:r>
      <w:r w:rsidR="0002525C">
        <w:rPr>
          <w:sz w:val="24"/>
        </w:rPr>
        <w:t xml:space="preserve"> </w:t>
      </w:r>
      <w:r w:rsidR="009E55E4" w:rsidRPr="009E55E4">
        <w:rPr>
          <w:rFonts w:ascii="Times New Roman" w:hAnsi="Times New Roman" w:cs="Times New Roman"/>
          <w:sz w:val="28"/>
          <w:szCs w:val="28"/>
        </w:rPr>
        <w:t>возмещение</w:t>
      </w:r>
      <w:r w:rsidR="0002525C" w:rsidRPr="00D10845">
        <w:rPr>
          <w:rFonts w:ascii="Times New Roman" w:hAnsi="Times New Roman" w:cs="Times New Roman"/>
          <w:sz w:val="28"/>
          <w:szCs w:val="28"/>
        </w:rPr>
        <w:t xml:space="preserve"> затрат </w:t>
      </w:r>
      <w:r w:rsidR="009947FC" w:rsidRPr="00090EE2">
        <w:rPr>
          <w:rFonts w:ascii="Times New Roman" w:hAnsi="Times New Roman" w:cs="Times New Roman"/>
          <w:sz w:val="28"/>
          <w:szCs w:val="28"/>
        </w:rPr>
        <w:t xml:space="preserve">понесённых  субъектами малого и среднего предпринимательства, осуществляющими деятельность на территории </w:t>
      </w:r>
      <w:r w:rsidR="009947FC" w:rsidRPr="00090EE2">
        <w:rPr>
          <w:rFonts w:ascii="Times New Roman" w:eastAsia="Times New Roman" w:hAnsi="Times New Roman" w:cs="Times New Roman"/>
          <w:bCs/>
          <w:color w:val="000000"/>
          <w:kern w:val="36"/>
          <w:sz w:val="28"/>
          <w:szCs w:val="28"/>
          <w:lang w:eastAsia="ru-RU"/>
        </w:rPr>
        <w:t>Махнёвского муниципального образования по</w:t>
      </w:r>
      <w:r w:rsidR="009947FC" w:rsidRPr="00090EE2">
        <w:rPr>
          <w:rFonts w:ascii="Times New Roman" w:hAnsi="Times New Roman" w:cs="Times New Roman"/>
          <w:sz w:val="28"/>
          <w:szCs w:val="28"/>
        </w:rPr>
        <w:t xml:space="preserve">  доставке товаров первой необходимости в труднодоступные</w:t>
      </w:r>
      <w:r w:rsidR="001D7A9E">
        <w:rPr>
          <w:rFonts w:ascii="Times New Roman" w:hAnsi="Times New Roman" w:cs="Times New Roman"/>
          <w:sz w:val="28"/>
          <w:szCs w:val="28"/>
        </w:rPr>
        <w:t>,</w:t>
      </w:r>
      <w:r w:rsidR="001D7A9E" w:rsidRPr="001D7A9E">
        <w:rPr>
          <w:rFonts w:ascii="Times New Roman" w:hAnsi="Times New Roman" w:cs="Times New Roman"/>
          <w:b/>
          <w:i/>
          <w:sz w:val="28"/>
          <w:szCs w:val="28"/>
        </w:rPr>
        <w:t xml:space="preserve"> </w:t>
      </w:r>
      <w:r w:rsidR="001D7A9E" w:rsidRPr="001D7A9E">
        <w:rPr>
          <w:rFonts w:ascii="Times New Roman" w:hAnsi="Times New Roman" w:cs="Times New Roman"/>
          <w:sz w:val="28"/>
          <w:szCs w:val="28"/>
        </w:rPr>
        <w:t>малонаселённые и отдалённые</w:t>
      </w:r>
      <w:r w:rsidR="009947FC" w:rsidRPr="00090EE2">
        <w:rPr>
          <w:rFonts w:ascii="Times New Roman" w:hAnsi="Times New Roman" w:cs="Times New Roman"/>
          <w:sz w:val="28"/>
          <w:szCs w:val="28"/>
        </w:rPr>
        <w:t xml:space="preserve"> сельские населённые пункты</w:t>
      </w:r>
      <w:r w:rsidR="0002525C" w:rsidRPr="00E137B0">
        <w:rPr>
          <w:rFonts w:ascii="Times New Roman" w:eastAsia="Times New Roman" w:hAnsi="Times New Roman" w:cs="Times New Roman"/>
          <w:color w:val="000000"/>
          <w:sz w:val="28"/>
          <w:szCs w:val="28"/>
          <w:lang w:eastAsia="ru-RU"/>
        </w:rPr>
        <w:t xml:space="preserve"> </w:t>
      </w:r>
      <w:r w:rsidR="0002525C">
        <w:rPr>
          <w:rFonts w:ascii="Times New Roman" w:eastAsia="Times New Roman" w:hAnsi="Times New Roman" w:cs="Times New Roman"/>
          <w:color w:val="000000"/>
          <w:sz w:val="28"/>
          <w:szCs w:val="28"/>
          <w:lang w:eastAsia="ru-RU"/>
        </w:rPr>
        <w:t>(</w:t>
      </w:r>
      <w:r w:rsidR="00E137B0" w:rsidRPr="009E55E4">
        <w:rPr>
          <w:rFonts w:ascii="Times New Roman" w:eastAsia="Times New Roman" w:hAnsi="Times New Roman" w:cs="Times New Roman"/>
          <w:sz w:val="28"/>
          <w:szCs w:val="28"/>
          <w:lang w:eastAsia="ru-RU"/>
        </w:rPr>
        <w:t>приложени</w:t>
      </w:r>
      <w:r w:rsidR="0002525C" w:rsidRPr="009E55E4">
        <w:rPr>
          <w:rFonts w:ascii="Times New Roman" w:eastAsia="Times New Roman" w:hAnsi="Times New Roman" w:cs="Times New Roman"/>
          <w:sz w:val="28"/>
          <w:szCs w:val="28"/>
          <w:lang w:eastAsia="ru-RU"/>
        </w:rPr>
        <w:t>е</w:t>
      </w:r>
      <w:r w:rsidR="00E137B0" w:rsidRPr="009E55E4">
        <w:rPr>
          <w:rFonts w:ascii="Times New Roman" w:eastAsia="Times New Roman" w:hAnsi="Times New Roman" w:cs="Times New Roman"/>
          <w:sz w:val="28"/>
          <w:szCs w:val="28"/>
          <w:lang w:eastAsia="ru-RU"/>
        </w:rPr>
        <w:t xml:space="preserve"> </w:t>
      </w:r>
      <w:r w:rsidR="0002525C" w:rsidRPr="009E55E4">
        <w:rPr>
          <w:rFonts w:ascii="Times New Roman" w:eastAsia="Times New Roman" w:hAnsi="Times New Roman" w:cs="Times New Roman"/>
          <w:sz w:val="28"/>
          <w:szCs w:val="28"/>
          <w:lang w:eastAsia="ru-RU"/>
        </w:rPr>
        <w:t>№</w:t>
      </w:r>
      <w:r w:rsidR="001009D9" w:rsidRPr="009E55E4">
        <w:rPr>
          <w:rFonts w:ascii="Times New Roman" w:eastAsia="Times New Roman" w:hAnsi="Times New Roman" w:cs="Times New Roman"/>
          <w:sz w:val="28"/>
          <w:szCs w:val="28"/>
          <w:lang w:eastAsia="ru-RU"/>
        </w:rPr>
        <w:t>2</w:t>
      </w:r>
      <w:r w:rsidR="0002525C" w:rsidRPr="009E55E4">
        <w:rPr>
          <w:rFonts w:ascii="Times New Roman" w:eastAsia="Times New Roman" w:hAnsi="Times New Roman" w:cs="Times New Roman"/>
          <w:sz w:val="28"/>
          <w:szCs w:val="28"/>
          <w:lang w:eastAsia="ru-RU"/>
        </w:rPr>
        <w:t>)</w:t>
      </w:r>
      <w:r w:rsidR="00E137B0" w:rsidRPr="009E55E4">
        <w:rPr>
          <w:rFonts w:ascii="Times New Roman" w:eastAsia="Times New Roman" w:hAnsi="Times New Roman" w:cs="Times New Roman"/>
          <w:sz w:val="28"/>
          <w:szCs w:val="28"/>
          <w:lang w:eastAsia="ru-RU"/>
        </w:rPr>
        <w:t>.</w:t>
      </w:r>
    </w:p>
    <w:p w:rsidR="0002525C" w:rsidRPr="0032146C" w:rsidRDefault="00BD12C6" w:rsidP="009B222F">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02525C" w:rsidRPr="0032146C">
        <w:rPr>
          <w:rFonts w:ascii="Times New Roman" w:hAnsi="Times New Roman" w:cs="Times New Roman"/>
          <w:sz w:val="28"/>
          <w:szCs w:val="28"/>
        </w:rPr>
        <w:t xml:space="preserve">. Опубликовать настоящее постановление в  газете «Алапаевская искра» и разместить в сети </w:t>
      </w:r>
      <w:r w:rsidR="007C3CB8">
        <w:rPr>
          <w:rFonts w:ascii="Times New Roman" w:hAnsi="Times New Roman" w:cs="Times New Roman"/>
          <w:sz w:val="28"/>
          <w:szCs w:val="28"/>
        </w:rPr>
        <w:t>«</w:t>
      </w:r>
      <w:r w:rsidR="0002525C" w:rsidRPr="0032146C">
        <w:rPr>
          <w:rFonts w:ascii="Times New Roman" w:hAnsi="Times New Roman" w:cs="Times New Roman"/>
          <w:sz w:val="28"/>
          <w:szCs w:val="28"/>
        </w:rPr>
        <w:t>Интернет</w:t>
      </w:r>
      <w:r w:rsidR="007C3CB8">
        <w:rPr>
          <w:rFonts w:ascii="Times New Roman" w:hAnsi="Times New Roman" w:cs="Times New Roman"/>
          <w:sz w:val="28"/>
          <w:szCs w:val="28"/>
        </w:rPr>
        <w:t>»</w:t>
      </w:r>
      <w:r w:rsidR="0002525C" w:rsidRPr="0032146C">
        <w:rPr>
          <w:rFonts w:ascii="Times New Roman" w:hAnsi="Times New Roman" w:cs="Times New Roman"/>
          <w:sz w:val="28"/>
          <w:szCs w:val="28"/>
        </w:rPr>
        <w:t xml:space="preserve"> на официальном сайте Махнёвского муниципального образования. </w:t>
      </w:r>
    </w:p>
    <w:p w:rsidR="0002525C" w:rsidRPr="0032146C" w:rsidRDefault="00BD12C6" w:rsidP="009B222F">
      <w:pPr>
        <w:spacing w:after="0"/>
        <w:ind w:firstLine="720"/>
        <w:jc w:val="both"/>
        <w:rPr>
          <w:rFonts w:ascii="Times New Roman" w:hAnsi="Times New Roman" w:cs="Times New Roman"/>
          <w:sz w:val="28"/>
          <w:szCs w:val="28"/>
        </w:rPr>
      </w:pPr>
      <w:r>
        <w:rPr>
          <w:rFonts w:ascii="Times New Roman" w:hAnsi="Times New Roman" w:cs="Times New Roman"/>
          <w:sz w:val="28"/>
          <w:szCs w:val="28"/>
        </w:rPr>
        <w:t>4</w:t>
      </w:r>
      <w:r w:rsidR="0002525C" w:rsidRPr="0032146C">
        <w:rPr>
          <w:rFonts w:ascii="Times New Roman" w:hAnsi="Times New Roman" w:cs="Times New Roman"/>
          <w:sz w:val="28"/>
          <w:szCs w:val="28"/>
        </w:rPr>
        <w:t xml:space="preserve">. Контроль за исполнением настоящего постановления </w:t>
      </w:r>
      <w:r w:rsidR="00D27E4F">
        <w:rPr>
          <w:rFonts w:ascii="Times New Roman" w:hAnsi="Times New Roman" w:cs="Times New Roman"/>
          <w:sz w:val="28"/>
          <w:szCs w:val="28"/>
        </w:rPr>
        <w:t>оставляю за собой.</w:t>
      </w:r>
    </w:p>
    <w:p w:rsidR="0002525C" w:rsidRDefault="0002525C" w:rsidP="0002525C">
      <w:pPr>
        <w:rPr>
          <w:szCs w:val="28"/>
        </w:rPr>
      </w:pPr>
    </w:p>
    <w:p w:rsidR="009B222F" w:rsidRPr="00E021B5" w:rsidRDefault="009B222F" w:rsidP="0002525C">
      <w:pPr>
        <w:rPr>
          <w:szCs w:val="28"/>
        </w:rPr>
      </w:pPr>
    </w:p>
    <w:p w:rsidR="009B222F" w:rsidRDefault="0002525C" w:rsidP="0032146C">
      <w:pPr>
        <w:spacing w:line="240" w:lineRule="auto"/>
        <w:contextualSpacing/>
        <w:rPr>
          <w:rFonts w:ascii="Times New Roman" w:hAnsi="Times New Roman" w:cs="Times New Roman"/>
          <w:sz w:val="28"/>
          <w:szCs w:val="28"/>
        </w:rPr>
      </w:pPr>
      <w:r w:rsidRPr="0032146C">
        <w:rPr>
          <w:rFonts w:ascii="Times New Roman" w:hAnsi="Times New Roman" w:cs="Times New Roman"/>
          <w:sz w:val="28"/>
          <w:szCs w:val="28"/>
        </w:rPr>
        <w:t xml:space="preserve">Глава Махнёвского   </w:t>
      </w:r>
    </w:p>
    <w:p w:rsidR="0002525C" w:rsidRPr="0032146C" w:rsidRDefault="0002525C" w:rsidP="0032146C">
      <w:pPr>
        <w:spacing w:line="240" w:lineRule="auto"/>
        <w:contextualSpacing/>
        <w:rPr>
          <w:rFonts w:ascii="Times New Roman" w:hAnsi="Times New Roman" w:cs="Times New Roman"/>
          <w:sz w:val="28"/>
          <w:szCs w:val="28"/>
        </w:rPr>
      </w:pPr>
      <w:r w:rsidRPr="0032146C">
        <w:rPr>
          <w:rFonts w:ascii="Times New Roman" w:hAnsi="Times New Roman" w:cs="Times New Roman"/>
          <w:sz w:val="28"/>
          <w:szCs w:val="28"/>
        </w:rPr>
        <w:t xml:space="preserve">муниципального образования                  </w:t>
      </w:r>
      <w:r w:rsidR="009947FC">
        <w:rPr>
          <w:rFonts w:ascii="Times New Roman" w:hAnsi="Times New Roman" w:cs="Times New Roman"/>
          <w:sz w:val="28"/>
          <w:szCs w:val="28"/>
        </w:rPr>
        <w:t xml:space="preserve">           </w:t>
      </w:r>
      <w:r w:rsidRPr="0032146C">
        <w:rPr>
          <w:rFonts w:ascii="Times New Roman" w:hAnsi="Times New Roman" w:cs="Times New Roman"/>
          <w:sz w:val="28"/>
          <w:szCs w:val="28"/>
        </w:rPr>
        <w:t xml:space="preserve">     </w:t>
      </w:r>
      <w:r w:rsidR="009B222F">
        <w:rPr>
          <w:rFonts w:ascii="Times New Roman" w:hAnsi="Times New Roman" w:cs="Times New Roman"/>
          <w:sz w:val="28"/>
          <w:szCs w:val="28"/>
        </w:rPr>
        <w:t xml:space="preserve">                                    </w:t>
      </w:r>
      <w:r w:rsidRPr="0032146C">
        <w:rPr>
          <w:rFonts w:ascii="Times New Roman" w:hAnsi="Times New Roman" w:cs="Times New Roman"/>
          <w:sz w:val="28"/>
          <w:szCs w:val="28"/>
        </w:rPr>
        <w:t xml:space="preserve"> </w:t>
      </w:r>
      <w:r w:rsidR="00D27E4F">
        <w:rPr>
          <w:rFonts w:ascii="Times New Roman" w:hAnsi="Times New Roman" w:cs="Times New Roman"/>
          <w:sz w:val="28"/>
          <w:szCs w:val="28"/>
        </w:rPr>
        <w:t>А.В.Лызлов</w:t>
      </w:r>
      <w:r w:rsidRPr="0032146C">
        <w:rPr>
          <w:rFonts w:ascii="Times New Roman" w:hAnsi="Times New Roman" w:cs="Times New Roman"/>
          <w:sz w:val="28"/>
          <w:szCs w:val="28"/>
        </w:rPr>
        <w:t xml:space="preserve">              </w:t>
      </w:r>
    </w:p>
    <w:p w:rsidR="0002525C" w:rsidRDefault="0002525C" w:rsidP="0002525C">
      <w:pPr>
        <w:jc w:val="center"/>
        <w:rPr>
          <w:rFonts w:ascii="Arial" w:hAnsi="Arial"/>
          <w:b/>
          <w:sz w:val="24"/>
        </w:rPr>
      </w:pPr>
    </w:p>
    <w:p w:rsidR="0002525C" w:rsidRDefault="0002525C" w:rsidP="0002525C">
      <w:pPr>
        <w:jc w:val="center"/>
        <w:rPr>
          <w:rFonts w:ascii="Arial" w:hAnsi="Arial"/>
          <w:b/>
          <w:sz w:val="24"/>
        </w:rPr>
      </w:pPr>
    </w:p>
    <w:p w:rsidR="0032146C" w:rsidRDefault="0032146C" w:rsidP="0002525C">
      <w:pPr>
        <w:jc w:val="center"/>
        <w:rPr>
          <w:rFonts w:ascii="Arial" w:hAnsi="Arial"/>
          <w:b/>
          <w:sz w:val="24"/>
        </w:rPr>
      </w:pPr>
    </w:p>
    <w:p w:rsidR="0032146C" w:rsidRDefault="0032146C" w:rsidP="0002525C">
      <w:pPr>
        <w:jc w:val="center"/>
        <w:rPr>
          <w:rFonts w:ascii="Arial" w:hAnsi="Arial"/>
          <w:b/>
          <w:sz w:val="24"/>
        </w:rPr>
      </w:pPr>
    </w:p>
    <w:p w:rsidR="0032146C" w:rsidRDefault="0032146C" w:rsidP="0002525C">
      <w:pPr>
        <w:jc w:val="center"/>
        <w:rPr>
          <w:rFonts w:ascii="Arial" w:hAnsi="Arial"/>
          <w:b/>
          <w:sz w:val="24"/>
        </w:rPr>
      </w:pPr>
    </w:p>
    <w:p w:rsidR="0032146C" w:rsidRDefault="0032146C" w:rsidP="0002525C">
      <w:pPr>
        <w:jc w:val="center"/>
        <w:rPr>
          <w:rFonts w:ascii="Arial" w:hAnsi="Arial"/>
          <w:b/>
          <w:sz w:val="24"/>
        </w:rPr>
      </w:pPr>
    </w:p>
    <w:p w:rsidR="0032146C" w:rsidRDefault="0032146C" w:rsidP="0002525C">
      <w:pPr>
        <w:jc w:val="center"/>
        <w:rPr>
          <w:rFonts w:ascii="Arial" w:hAnsi="Arial"/>
          <w:b/>
          <w:sz w:val="24"/>
        </w:rPr>
      </w:pPr>
    </w:p>
    <w:p w:rsidR="0032146C" w:rsidRDefault="0032146C" w:rsidP="0002525C">
      <w:pPr>
        <w:jc w:val="center"/>
        <w:rPr>
          <w:rFonts w:ascii="Arial" w:hAnsi="Arial"/>
          <w:b/>
          <w:sz w:val="24"/>
        </w:rPr>
      </w:pPr>
    </w:p>
    <w:p w:rsidR="0032146C" w:rsidRDefault="0032146C" w:rsidP="0002525C">
      <w:pPr>
        <w:jc w:val="center"/>
        <w:rPr>
          <w:rFonts w:ascii="Arial" w:hAnsi="Arial"/>
          <w:b/>
          <w:sz w:val="24"/>
        </w:rPr>
      </w:pPr>
    </w:p>
    <w:p w:rsidR="0032146C" w:rsidRDefault="0032146C" w:rsidP="0002525C">
      <w:pPr>
        <w:jc w:val="center"/>
        <w:rPr>
          <w:rFonts w:ascii="Arial" w:hAnsi="Arial"/>
          <w:b/>
          <w:sz w:val="24"/>
        </w:rPr>
      </w:pPr>
    </w:p>
    <w:p w:rsidR="0032146C" w:rsidRDefault="0032146C" w:rsidP="0002525C">
      <w:pPr>
        <w:jc w:val="center"/>
        <w:rPr>
          <w:rFonts w:ascii="Arial" w:hAnsi="Arial"/>
          <w:b/>
          <w:sz w:val="24"/>
        </w:rPr>
      </w:pPr>
    </w:p>
    <w:p w:rsidR="0032146C" w:rsidRDefault="0032146C" w:rsidP="0002525C">
      <w:pPr>
        <w:jc w:val="center"/>
        <w:rPr>
          <w:rFonts w:ascii="Arial" w:hAnsi="Arial"/>
          <w:b/>
          <w:sz w:val="24"/>
        </w:rPr>
      </w:pPr>
    </w:p>
    <w:p w:rsidR="0032146C" w:rsidRDefault="0032146C" w:rsidP="0002525C">
      <w:pPr>
        <w:jc w:val="center"/>
        <w:rPr>
          <w:rFonts w:ascii="Arial" w:hAnsi="Arial"/>
          <w:b/>
          <w:sz w:val="24"/>
        </w:rPr>
      </w:pPr>
    </w:p>
    <w:p w:rsidR="0032146C" w:rsidRDefault="0032146C" w:rsidP="0002525C">
      <w:pPr>
        <w:jc w:val="center"/>
        <w:rPr>
          <w:rFonts w:ascii="Arial" w:hAnsi="Arial"/>
          <w:b/>
          <w:sz w:val="24"/>
        </w:rPr>
      </w:pPr>
    </w:p>
    <w:p w:rsidR="0032146C" w:rsidRDefault="0032146C" w:rsidP="0002525C">
      <w:pPr>
        <w:jc w:val="center"/>
        <w:rPr>
          <w:rFonts w:ascii="Arial" w:hAnsi="Arial"/>
          <w:b/>
          <w:sz w:val="24"/>
        </w:rPr>
      </w:pPr>
    </w:p>
    <w:p w:rsidR="0032146C" w:rsidRDefault="0032146C" w:rsidP="0002525C">
      <w:pPr>
        <w:jc w:val="center"/>
        <w:rPr>
          <w:rFonts w:ascii="Arial" w:hAnsi="Arial"/>
          <w:b/>
          <w:sz w:val="24"/>
        </w:rPr>
      </w:pPr>
    </w:p>
    <w:p w:rsidR="0032146C" w:rsidRDefault="0032146C" w:rsidP="0002525C">
      <w:pPr>
        <w:jc w:val="center"/>
        <w:rPr>
          <w:rFonts w:ascii="Arial" w:hAnsi="Arial"/>
          <w:b/>
          <w:sz w:val="24"/>
        </w:rPr>
      </w:pPr>
    </w:p>
    <w:p w:rsidR="009947FC" w:rsidRDefault="009947FC" w:rsidP="00A167F8">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9947FC" w:rsidRDefault="009947FC" w:rsidP="00A167F8">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9B222F" w:rsidRDefault="009B222F" w:rsidP="00A167F8">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9B222F" w:rsidRDefault="009B222F" w:rsidP="00A167F8">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9B222F" w:rsidRDefault="009B222F" w:rsidP="00A167F8">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673A0" w:rsidRDefault="003673A0" w:rsidP="00A167F8">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E137B0" w:rsidRPr="001D0007" w:rsidRDefault="00E137B0" w:rsidP="00A167F8">
      <w:pPr>
        <w:shd w:val="clear" w:color="auto" w:fill="FFFFFF"/>
        <w:spacing w:before="200" w:line="240" w:lineRule="auto"/>
        <w:contextualSpacing/>
        <w:jc w:val="right"/>
        <w:rPr>
          <w:rFonts w:ascii="Times New Roman" w:eastAsia="Times New Roman" w:hAnsi="Times New Roman" w:cs="Times New Roman"/>
          <w:color w:val="000000"/>
          <w:sz w:val="24"/>
          <w:szCs w:val="24"/>
          <w:lang w:eastAsia="ru-RU"/>
        </w:rPr>
      </w:pPr>
      <w:r w:rsidRPr="001D0007">
        <w:rPr>
          <w:rFonts w:ascii="Times New Roman" w:eastAsia="Times New Roman" w:hAnsi="Times New Roman" w:cs="Times New Roman"/>
          <w:color w:val="000000"/>
          <w:sz w:val="24"/>
          <w:szCs w:val="24"/>
          <w:lang w:eastAsia="ru-RU"/>
        </w:rPr>
        <w:lastRenderedPageBreak/>
        <w:t xml:space="preserve">Приложение </w:t>
      </w:r>
      <w:r w:rsidR="0032146C" w:rsidRPr="001D0007">
        <w:rPr>
          <w:rFonts w:ascii="Times New Roman" w:eastAsia="Times New Roman" w:hAnsi="Times New Roman" w:cs="Times New Roman"/>
          <w:color w:val="000000"/>
          <w:sz w:val="24"/>
          <w:szCs w:val="24"/>
          <w:lang w:eastAsia="ru-RU"/>
        </w:rPr>
        <w:t>№</w:t>
      </w:r>
      <w:r w:rsidRPr="001D0007">
        <w:rPr>
          <w:rFonts w:ascii="Times New Roman" w:eastAsia="Times New Roman" w:hAnsi="Times New Roman" w:cs="Times New Roman"/>
          <w:color w:val="000000"/>
          <w:sz w:val="24"/>
          <w:szCs w:val="24"/>
          <w:lang w:eastAsia="ru-RU"/>
        </w:rPr>
        <w:t xml:space="preserve"> 1 </w:t>
      </w:r>
      <w:r w:rsidRPr="001D0007">
        <w:rPr>
          <w:rFonts w:ascii="Times New Roman" w:eastAsia="Times New Roman" w:hAnsi="Times New Roman" w:cs="Times New Roman"/>
          <w:color w:val="000000"/>
          <w:sz w:val="24"/>
          <w:szCs w:val="24"/>
          <w:lang w:eastAsia="ru-RU"/>
        </w:rPr>
        <w:br/>
        <w:t xml:space="preserve">к постановлению Администрации </w:t>
      </w:r>
      <w:r w:rsidRPr="001D0007">
        <w:rPr>
          <w:rFonts w:ascii="Times New Roman" w:eastAsia="Times New Roman" w:hAnsi="Times New Roman" w:cs="Times New Roman"/>
          <w:color w:val="000000"/>
          <w:sz w:val="24"/>
          <w:szCs w:val="24"/>
          <w:lang w:eastAsia="ru-RU"/>
        </w:rPr>
        <w:br/>
      </w:r>
      <w:r w:rsidR="0032146C" w:rsidRPr="001D0007">
        <w:rPr>
          <w:rFonts w:ascii="Times New Roman" w:eastAsia="Times New Roman" w:hAnsi="Times New Roman" w:cs="Times New Roman"/>
          <w:color w:val="000000"/>
          <w:sz w:val="24"/>
          <w:szCs w:val="24"/>
          <w:lang w:eastAsia="ru-RU"/>
        </w:rPr>
        <w:t>Махнёв</w:t>
      </w:r>
      <w:r w:rsidRPr="001D0007">
        <w:rPr>
          <w:rFonts w:ascii="Times New Roman" w:eastAsia="Times New Roman" w:hAnsi="Times New Roman" w:cs="Times New Roman"/>
          <w:color w:val="000000"/>
          <w:sz w:val="24"/>
          <w:szCs w:val="24"/>
          <w:lang w:eastAsia="ru-RU"/>
        </w:rPr>
        <w:t xml:space="preserve">ского муниципального </w:t>
      </w:r>
      <w:r w:rsidR="0032146C" w:rsidRPr="001D0007">
        <w:rPr>
          <w:rFonts w:ascii="Times New Roman" w:eastAsia="Times New Roman" w:hAnsi="Times New Roman" w:cs="Times New Roman"/>
          <w:color w:val="000000"/>
          <w:sz w:val="24"/>
          <w:szCs w:val="24"/>
          <w:lang w:eastAsia="ru-RU"/>
        </w:rPr>
        <w:t>образования</w:t>
      </w:r>
      <w:r w:rsidRPr="001D0007">
        <w:rPr>
          <w:rFonts w:ascii="Times New Roman" w:eastAsia="Times New Roman" w:hAnsi="Times New Roman" w:cs="Times New Roman"/>
          <w:color w:val="000000"/>
          <w:sz w:val="24"/>
          <w:szCs w:val="24"/>
          <w:lang w:eastAsia="ru-RU"/>
        </w:rPr>
        <w:t xml:space="preserve"> </w:t>
      </w:r>
      <w:r w:rsidRPr="001D0007">
        <w:rPr>
          <w:rFonts w:ascii="Times New Roman" w:eastAsia="Times New Roman" w:hAnsi="Times New Roman" w:cs="Times New Roman"/>
          <w:color w:val="000000"/>
          <w:sz w:val="24"/>
          <w:szCs w:val="24"/>
          <w:lang w:eastAsia="ru-RU"/>
        </w:rPr>
        <w:br/>
        <w:t xml:space="preserve">от </w:t>
      </w:r>
      <w:r w:rsidR="009B222F" w:rsidRPr="001D0007">
        <w:rPr>
          <w:rFonts w:ascii="Times New Roman" w:eastAsia="Times New Roman" w:hAnsi="Times New Roman" w:cs="Times New Roman"/>
          <w:color w:val="000000"/>
          <w:sz w:val="24"/>
          <w:szCs w:val="24"/>
          <w:lang w:eastAsia="ru-RU"/>
        </w:rPr>
        <w:t>21.</w:t>
      </w:r>
      <w:r w:rsidRPr="001D0007">
        <w:rPr>
          <w:rFonts w:ascii="Times New Roman" w:eastAsia="Times New Roman" w:hAnsi="Times New Roman" w:cs="Times New Roman"/>
          <w:color w:val="000000"/>
          <w:sz w:val="24"/>
          <w:szCs w:val="24"/>
          <w:lang w:eastAsia="ru-RU"/>
        </w:rPr>
        <w:t>0</w:t>
      </w:r>
      <w:r w:rsidR="009B222F" w:rsidRPr="001D0007">
        <w:rPr>
          <w:rFonts w:ascii="Times New Roman" w:eastAsia="Times New Roman" w:hAnsi="Times New Roman" w:cs="Times New Roman"/>
          <w:color w:val="000000"/>
          <w:sz w:val="24"/>
          <w:szCs w:val="24"/>
          <w:lang w:eastAsia="ru-RU"/>
        </w:rPr>
        <w:t>6</w:t>
      </w:r>
      <w:r w:rsidRPr="001D0007">
        <w:rPr>
          <w:rFonts w:ascii="Times New Roman" w:eastAsia="Times New Roman" w:hAnsi="Times New Roman" w:cs="Times New Roman"/>
          <w:color w:val="000000"/>
          <w:sz w:val="24"/>
          <w:szCs w:val="24"/>
          <w:lang w:eastAsia="ru-RU"/>
        </w:rPr>
        <w:t>.201</w:t>
      </w:r>
      <w:r w:rsidR="003673A0" w:rsidRPr="001D0007">
        <w:rPr>
          <w:rFonts w:ascii="Times New Roman" w:eastAsia="Times New Roman" w:hAnsi="Times New Roman" w:cs="Times New Roman"/>
          <w:color w:val="000000"/>
          <w:sz w:val="24"/>
          <w:szCs w:val="24"/>
          <w:lang w:eastAsia="ru-RU"/>
        </w:rPr>
        <w:t>8</w:t>
      </w:r>
      <w:r w:rsidR="0032146C" w:rsidRPr="001D0007">
        <w:rPr>
          <w:rFonts w:ascii="Times New Roman" w:eastAsia="Times New Roman" w:hAnsi="Times New Roman" w:cs="Times New Roman"/>
          <w:color w:val="000000"/>
          <w:sz w:val="24"/>
          <w:szCs w:val="24"/>
          <w:lang w:eastAsia="ru-RU"/>
        </w:rPr>
        <w:t xml:space="preserve"> года</w:t>
      </w:r>
      <w:r w:rsidRPr="001D0007">
        <w:rPr>
          <w:rFonts w:ascii="Times New Roman" w:eastAsia="Times New Roman" w:hAnsi="Times New Roman" w:cs="Times New Roman"/>
          <w:color w:val="000000"/>
          <w:sz w:val="24"/>
          <w:szCs w:val="24"/>
          <w:lang w:eastAsia="ru-RU"/>
        </w:rPr>
        <w:t xml:space="preserve"> </w:t>
      </w:r>
      <w:r w:rsidR="0032146C" w:rsidRPr="001D0007">
        <w:rPr>
          <w:rFonts w:ascii="Times New Roman" w:eastAsia="Times New Roman" w:hAnsi="Times New Roman" w:cs="Times New Roman"/>
          <w:color w:val="000000"/>
          <w:sz w:val="24"/>
          <w:szCs w:val="24"/>
          <w:lang w:eastAsia="ru-RU"/>
        </w:rPr>
        <w:t>№</w:t>
      </w:r>
      <w:r w:rsidR="009B222F" w:rsidRPr="001D0007">
        <w:rPr>
          <w:rFonts w:ascii="Times New Roman" w:eastAsia="Times New Roman" w:hAnsi="Times New Roman" w:cs="Times New Roman"/>
          <w:color w:val="000000"/>
          <w:sz w:val="24"/>
          <w:szCs w:val="24"/>
          <w:lang w:eastAsia="ru-RU"/>
        </w:rPr>
        <w:t xml:space="preserve"> 464</w:t>
      </w:r>
    </w:p>
    <w:p w:rsidR="00E137B0" w:rsidRPr="00E137B0" w:rsidRDefault="00E137B0" w:rsidP="00E137B0">
      <w:pPr>
        <w:shd w:val="clear" w:color="auto" w:fill="FFFFFF"/>
        <w:spacing w:before="200" w:line="240" w:lineRule="auto"/>
        <w:contextualSpacing/>
        <w:rPr>
          <w:rFonts w:ascii="Times New Roman" w:eastAsia="Times New Roman" w:hAnsi="Times New Roman" w:cs="Times New Roman"/>
          <w:color w:val="000000"/>
          <w:sz w:val="28"/>
          <w:szCs w:val="28"/>
          <w:lang w:eastAsia="ru-RU"/>
        </w:rPr>
      </w:pPr>
    </w:p>
    <w:p w:rsidR="009947FC" w:rsidRDefault="009947FC" w:rsidP="009B222F">
      <w:pPr>
        <w:shd w:val="clear" w:color="auto" w:fill="FFFFFF"/>
        <w:spacing w:before="200" w:line="240" w:lineRule="auto"/>
        <w:contextualSpacing/>
        <w:jc w:val="center"/>
        <w:outlineLvl w:val="0"/>
        <w:rPr>
          <w:rFonts w:ascii="Times New Roman" w:eastAsia="Times New Roman" w:hAnsi="Times New Roman" w:cs="Times New Roman"/>
          <w:b/>
          <w:bCs/>
          <w:i/>
          <w:color w:val="000000"/>
          <w:kern w:val="36"/>
          <w:sz w:val="28"/>
          <w:szCs w:val="28"/>
          <w:lang w:eastAsia="ru-RU"/>
        </w:rPr>
      </w:pPr>
      <w:r>
        <w:rPr>
          <w:rFonts w:ascii="Times New Roman" w:eastAsia="Times New Roman" w:hAnsi="Times New Roman" w:cs="Times New Roman"/>
          <w:b/>
          <w:bCs/>
          <w:i/>
          <w:color w:val="000000"/>
          <w:kern w:val="36"/>
          <w:sz w:val="28"/>
          <w:szCs w:val="28"/>
          <w:lang w:eastAsia="ru-RU"/>
        </w:rPr>
        <w:t>П</w:t>
      </w:r>
      <w:r w:rsidRPr="00E137B0">
        <w:rPr>
          <w:rFonts w:ascii="Times New Roman" w:eastAsia="Times New Roman" w:hAnsi="Times New Roman" w:cs="Times New Roman"/>
          <w:b/>
          <w:bCs/>
          <w:i/>
          <w:color w:val="000000"/>
          <w:kern w:val="36"/>
          <w:sz w:val="28"/>
          <w:szCs w:val="28"/>
          <w:lang w:eastAsia="ru-RU"/>
        </w:rPr>
        <w:t>оряд</w:t>
      </w:r>
      <w:r>
        <w:rPr>
          <w:rFonts w:ascii="Times New Roman" w:eastAsia="Times New Roman" w:hAnsi="Times New Roman" w:cs="Times New Roman"/>
          <w:b/>
          <w:bCs/>
          <w:i/>
          <w:color w:val="000000"/>
          <w:kern w:val="36"/>
          <w:sz w:val="28"/>
          <w:szCs w:val="28"/>
          <w:lang w:eastAsia="ru-RU"/>
        </w:rPr>
        <w:t>о</w:t>
      </w:r>
      <w:r w:rsidRPr="00E137B0">
        <w:rPr>
          <w:rFonts w:ascii="Times New Roman" w:eastAsia="Times New Roman" w:hAnsi="Times New Roman" w:cs="Times New Roman"/>
          <w:b/>
          <w:bCs/>
          <w:i/>
          <w:color w:val="000000"/>
          <w:kern w:val="36"/>
          <w:sz w:val="28"/>
          <w:szCs w:val="28"/>
          <w:lang w:eastAsia="ru-RU"/>
        </w:rPr>
        <w:t xml:space="preserve">к предоставления </w:t>
      </w:r>
      <w:r w:rsidRPr="0032146C">
        <w:rPr>
          <w:rFonts w:ascii="Times New Roman" w:hAnsi="Times New Roman" w:cs="Times New Roman"/>
          <w:b/>
          <w:i/>
          <w:sz w:val="28"/>
          <w:szCs w:val="28"/>
        </w:rPr>
        <w:t xml:space="preserve">субсидий </w:t>
      </w:r>
      <w:r w:rsidRPr="00E137B0">
        <w:rPr>
          <w:rFonts w:ascii="Times New Roman" w:eastAsia="Times New Roman" w:hAnsi="Times New Roman" w:cs="Times New Roman"/>
          <w:b/>
          <w:i/>
          <w:color w:val="000000"/>
          <w:sz w:val="28"/>
          <w:szCs w:val="28"/>
          <w:lang w:eastAsia="ru-RU"/>
        </w:rPr>
        <w:t xml:space="preserve">на </w:t>
      </w:r>
      <w:r w:rsidRPr="0032146C">
        <w:rPr>
          <w:rFonts w:ascii="Times New Roman" w:hAnsi="Times New Roman" w:cs="Times New Roman"/>
          <w:b/>
          <w:i/>
          <w:sz w:val="28"/>
          <w:szCs w:val="28"/>
        </w:rPr>
        <w:t xml:space="preserve"> </w:t>
      </w:r>
      <w:r w:rsidR="00476CA3">
        <w:rPr>
          <w:rFonts w:ascii="Times New Roman" w:hAnsi="Times New Roman" w:cs="Times New Roman"/>
          <w:b/>
          <w:i/>
          <w:sz w:val="28"/>
          <w:szCs w:val="28"/>
        </w:rPr>
        <w:t xml:space="preserve">возмещение </w:t>
      </w:r>
      <w:r w:rsidRPr="0032146C">
        <w:rPr>
          <w:rFonts w:ascii="Times New Roman" w:hAnsi="Times New Roman" w:cs="Times New Roman"/>
          <w:b/>
          <w:i/>
          <w:sz w:val="28"/>
          <w:szCs w:val="28"/>
        </w:rPr>
        <w:t xml:space="preserve"> затрат</w:t>
      </w:r>
      <w:r>
        <w:rPr>
          <w:rFonts w:ascii="Times New Roman" w:hAnsi="Times New Roman" w:cs="Times New Roman"/>
          <w:b/>
          <w:i/>
          <w:sz w:val="28"/>
          <w:szCs w:val="28"/>
        </w:rPr>
        <w:t xml:space="preserve">, понесённых </w:t>
      </w:r>
      <w:r w:rsidRPr="0032146C">
        <w:rPr>
          <w:rFonts w:ascii="Times New Roman" w:hAnsi="Times New Roman" w:cs="Times New Roman"/>
          <w:b/>
          <w:i/>
          <w:sz w:val="28"/>
          <w:szCs w:val="28"/>
        </w:rPr>
        <w:t xml:space="preserve"> субъектам</w:t>
      </w:r>
      <w:r>
        <w:rPr>
          <w:rFonts w:ascii="Times New Roman" w:hAnsi="Times New Roman" w:cs="Times New Roman"/>
          <w:b/>
          <w:i/>
          <w:sz w:val="28"/>
          <w:szCs w:val="28"/>
        </w:rPr>
        <w:t>и</w:t>
      </w:r>
      <w:r w:rsidRPr="0032146C">
        <w:rPr>
          <w:rFonts w:ascii="Times New Roman" w:hAnsi="Times New Roman" w:cs="Times New Roman"/>
          <w:b/>
          <w:i/>
          <w:sz w:val="28"/>
          <w:szCs w:val="28"/>
        </w:rPr>
        <w:t xml:space="preserve"> малого и среднего предпринимательства</w:t>
      </w:r>
      <w:r>
        <w:rPr>
          <w:rFonts w:ascii="Times New Roman" w:hAnsi="Times New Roman" w:cs="Times New Roman"/>
          <w:b/>
          <w:i/>
          <w:sz w:val="28"/>
          <w:szCs w:val="28"/>
        </w:rPr>
        <w:t xml:space="preserve">, осуществляющими деятельность на территории </w:t>
      </w:r>
      <w:r w:rsidRPr="0032146C">
        <w:rPr>
          <w:rFonts w:ascii="Times New Roman" w:eastAsia="Times New Roman" w:hAnsi="Times New Roman" w:cs="Times New Roman"/>
          <w:b/>
          <w:bCs/>
          <w:i/>
          <w:color w:val="000000"/>
          <w:kern w:val="36"/>
          <w:sz w:val="28"/>
          <w:szCs w:val="28"/>
          <w:lang w:eastAsia="ru-RU"/>
        </w:rPr>
        <w:t>Махнёв</w:t>
      </w:r>
      <w:r w:rsidRPr="00E137B0">
        <w:rPr>
          <w:rFonts w:ascii="Times New Roman" w:eastAsia="Times New Roman" w:hAnsi="Times New Roman" w:cs="Times New Roman"/>
          <w:b/>
          <w:bCs/>
          <w:i/>
          <w:color w:val="000000"/>
          <w:kern w:val="36"/>
          <w:sz w:val="28"/>
          <w:szCs w:val="28"/>
          <w:lang w:eastAsia="ru-RU"/>
        </w:rPr>
        <w:t>ско</w:t>
      </w:r>
      <w:r>
        <w:rPr>
          <w:rFonts w:ascii="Times New Roman" w:eastAsia="Times New Roman" w:hAnsi="Times New Roman" w:cs="Times New Roman"/>
          <w:b/>
          <w:bCs/>
          <w:i/>
          <w:color w:val="000000"/>
          <w:kern w:val="36"/>
          <w:sz w:val="28"/>
          <w:szCs w:val="28"/>
          <w:lang w:eastAsia="ru-RU"/>
        </w:rPr>
        <w:t>го</w:t>
      </w:r>
      <w:r w:rsidRPr="00E137B0">
        <w:rPr>
          <w:rFonts w:ascii="Times New Roman" w:eastAsia="Times New Roman" w:hAnsi="Times New Roman" w:cs="Times New Roman"/>
          <w:b/>
          <w:bCs/>
          <w:i/>
          <w:color w:val="000000"/>
          <w:kern w:val="36"/>
          <w:sz w:val="28"/>
          <w:szCs w:val="28"/>
          <w:lang w:eastAsia="ru-RU"/>
        </w:rPr>
        <w:t xml:space="preserve"> муниципально</w:t>
      </w:r>
      <w:r>
        <w:rPr>
          <w:rFonts w:ascii="Times New Roman" w:eastAsia="Times New Roman" w:hAnsi="Times New Roman" w:cs="Times New Roman"/>
          <w:b/>
          <w:bCs/>
          <w:i/>
          <w:color w:val="000000"/>
          <w:kern w:val="36"/>
          <w:sz w:val="28"/>
          <w:szCs w:val="28"/>
          <w:lang w:eastAsia="ru-RU"/>
        </w:rPr>
        <w:t>го</w:t>
      </w:r>
      <w:r w:rsidRPr="00E137B0">
        <w:rPr>
          <w:rFonts w:ascii="Times New Roman" w:eastAsia="Times New Roman" w:hAnsi="Times New Roman" w:cs="Times New Roman"/>
          <w:b/>
          <w:bCs/>
          <w:i/>
          <w:color w:val="000000"/>
          <w:kern w:val="36"/>
          <w:sz w:val="28"/>
          <w:szCs w:val="28"/>
          <w:lang w:eastAsia="ru-RU"/>
        </w:rPr>
        <w:t xml:space="preserve"> </w:t>
      </w:r>
      <w:r w:rsidRPr="0032146C">
        <w:rPr>
          <w:rFonts w:ascii="Times New Roman" w:eastAsia="Times New Roman" w:hAnsi="Times New Roman" w:cs="Times New Roman"/>
          <w:b/>
          <w:bCs/>
          <w:i/>
          <w:color w:val="000000"/>
          <w:kern w:val="36"/>
          <w:sz w:val="28"/>
          <w:szCs w:val="28"/>
          <w:lang w:eastAsia="ru-RU"/>
        </w:rPr>
        <w:t>образовани</w:t>
      </w:r>
      <w:r>
        <w:rPr>
          <w:rFonts w:ascii="Times New Roman" w:eastAsia="Times New Roman" w:hAnsi="Times New Roman" w:cs="Times New Roman"/>
          <w:b/>
          <w:bCs/>
          <w:i/>
          <w:color w:val="000000"/>
          <w:kern w:val="36"/>
          <w:sz w:val="28"/>
          <w:szCs w:val="28"/>
          <w:lang w:eastAsia="ru-RU"/>
        </w:rPr>
        <w:t>я по</w:t>
      </w:r>
      <w:r w:rsidRPr="0032146C">
        <w:rPr>
          <w:rFonts w:ascii="Times New Roman" w:hAnsi="Times New Roman" w:cs="Times New Roman"/>
          <w:b/>
          <w:i/>
          <w:sz w:val="28"/>
          <w:szCs w:val="28"/>
        </w:rPr>
        <w:t xml:space="preserve">  доставке товаров первой необходимости в труднодоступные</w:t>
      </w:r>
      <w:r w:rsidR="00EA1CC3">
        <w:rPr>
          <w:rFonts w:ascii="Times New Roman" w:hAnsi="Times New Roman" w:cs="Times New Roman"/>
          <w:b/>
          <w:i/>
          <w:sz w:val="28"/>
          <w:szCs w:val="28"/>
        </w:rPr>
        <w:t>,</w:t>
      </w:r>
      <w:r w:rsidR="001D7A9E" w:rsidRPr="001D7A9E">
        <w:rPr>
          <w:rFonts w:ascii="Times New Roman" w:hAnsi="Times New Roman" w:cs="Times New Roman"/>
          <w:b/>
          <w:i/>
          <w:sz w:val="28"/>
          <w:szCs w:val="28"/>
        </w:rPr>
        <w:t xml:space="preserve"> </w:t>
      </w:r>
      <w:r w:rsidR="001D7A9E">
        <w:rPr>
          <w:rFonts w:ascii="Times New Roman" w:hAnsi="Times New Roman" w:cs="Times New Roman"/>
          <w:b/>
          <w:i/>
          <w:sz w:val="28"/>
          <w:szCs w:val="28"/>
        </w:rPr>
        <w:t>малонаселённые и отдалённые</w:t>
      </w:r>
      <w:r w:rsidRPr="0032146C">
        <w:rPr>
          <w:rFonts w:ascii="Times New Roman" w:hAnsi="Times New Roman" w:cs="Times New Roman"/>
          <w:b/>
          <w:i/>
          <w:sz w:val="28"/>
          <w:szCs w:val="28"/>
        </w:rPr>
        <w:t xml:space="preserve"> сельские населённые пункты </w:t>
      </w:r>
      <w:r w:rsidRPr="00E137B0">
        <w:rPr>
          <w:rFonts w:ascii="Times New Roman" w:eastAsia="Times New Roman" w:hAnsi="Times New Roman" w:cs="Times New Roman"/>
          <w:b/>
          <w:bCs/>
          <w:i/>
          <w:color w:val="000000"/>
          <w:kern w:val="36"/>
          <w:sz w:val="28"/>
          <w:szCs w:val="28"/>
          <w:lang w:eastAsia="ru-RU"/>
        </w:rPr>
        <w:t xml:space="preserve"> </w:t>
      </w:r>
      <w:bookmarkStart w:id="0" w:name="bookmark2"/>
    </w:p>
    <w:p w:rsidR="009B222F" w:rsidRPr="009B222F" w:rsidRDefault="009B222F" w:rsidP="009B222F">
      <w:pPr>
        <w:shd w:val="clear" w:color="auto" w:fill="FFFFFF"/>
        <w:spacing w:before="200" w:line="240" w:lineRule="auto"/>
        <w:contextualSpacing/>
        <w:jc w:val="center"/>
        <w:outlineLvl w:val="0"/>
        <w:rPr>
          <w:rStyle w:val="50"/>
          <w:rFonts w:eastAsia="Times New Roman" w:cs="Times New Roman"/>
          <w:i/>
          <w:color w:val="000000"/>
          <w:kern w:val="36"/>
          <w:sz w:val="28"/>
          <w:szCs w:val="28"/>
          <w:shd w:val="clear" w:color="auto" w:fill="auto"/>
          <w:lang w:eastAsia="ru-RU"/>
        </w:rPr>
      </w:pPr>
    </w:p>
    <w:p w:rsidR="00B8591D" w:rsidRPr="00AB3959" w:rsidRDefault="00B8591D" w:rsidP="001D0007">
      <w:pPr>
        <w:pStyle w:val="51"/>
        <w:keepNext/>
        <w:keepLines/>
        <w:shd w:val="clear" w:color="auto" w:fill="auto"/>
        <w:spacing w:before="0" w:after="0" w:line="240" w:lineRule="auto"/>
        <w:jc w:val="center"/>
        <w:rPr>
          <w:sz w:val="28"/>
          <w:szCs w:val="28"/>
        </w:rPr>
      </w:pPr>
      <w:r w:rsidRPr="00AB3959">
        <w:rPr>
          <w:rStyle w:val="50"/>
          <w:color w:val="000000"/>
          <w:sz w:val="28"/>
          <w:szCs w:val="28"/>
        </w:rPr>
        <w:t>Раздел 1. Общие положения</w:t>
      </w:r>
      <w:bookmarkEnd w:id="0"/>
    </w:p>
    <w:p w:rsidR="009947FC" w:rsidRDefault="00B8591D" w:rsidP="001D0007">
      <w:pPr>
        <w:shd w:val="clear" w:color="auto" w:fill="FFFFFF"/>
        <w:spacing w:before="200" w:after="0" w:line="240" w:lineRule="auto"/>
        <w:ind w:firstLine="540"/>
        <w:contextualSpacing/>
        <w:jc w:val="both"/>
        <w:outlineLvl w:val="0"/>
        <w:rPr>
          <w:rStyle w:val="214"/>
          <w:color w:val="000000"/>
        </w:rPr>
      </w:pPr>
      <w:r w:rsidRPr="009947FC">
        <w:rPr>
          <w:rStyle w:val="214"/>
          <w:color w:val="000000"/>
          <w:sz w:val="28"/>
          <w:szCs w:val="28"/>
        </w:rPr>
        <w:t xml:space="preserve">Настоящий Порядок предоставления субсидий </w:t>
      </w:r>
      <w:r w:rsidR="009947FC" w:rsidRPr="009947FC">
        <w:rPr>
          <w:rFonts w:ascii="Times New Roman" w:eastAsia="Times New Roman" w:hAnsi="Times New Roman" w:cs="Times New Roman"/>
          <w:color w:val="000000"/>
          <w:sz w:val="28"/>
          <w:szCs w:val="28"/>
          <w:lang w:eastAsia="ru-RU"/>
        </w:rPr>
        <w:t xml:space="preserve">на </w:t>
      </w:r>
      <w:r w:rsidR="009947FC" w:rsidRPr="009947FC">
        <w:rPr>
          <w:rFonts w:ascii="Times New Roman" w:hAnsi="Times New Roman" w:cs="Times New Roman"/>
          <w:sz w:val="28"/>
          <w:szCs w:val="28"/>
        </w:rPr>
        <w:t xml:space="preserve"> </w:t>
      </w:r>
      <w:r w:rsidR="00476CA3">
        <w:rPr>
          <w:rFonts w:ascii="Times New Roman" w:hAnsi="Times New Roman" w:cs="Times New Roman"/>
          <w:sz w:val="28"/>
          <w:szCs w:val="28"/>
        </w:rPr>
        <w:t>возмещение</w:t>
      </w:r>
      <w:r w:rsidR="009947FC" w:rsidRPr="009947FC">
        <w:rPr>
          <w:rFonts w:ascii="Times New Roman" w:hAnsi="Times New Roman" w:cs="Times New Roman"/>
          <w:sz w:val="28"/>
          <w:szCs w:val="28"/>
        </w:rPr>
        <w:t xml:space="preserve"> затрат, понесённых  субъектами малого и среднего предпринимательства, осуществляющими деятельность на территории </w:t>
      </w:r>
      <w:r w:rsidR="009947FC" w:rsidRPr="009947FC">
        <w:rPr>
          <w:rFonts w:ascii="Times New Roman" w:eastAsia="Times New Roman" w:hAnsi="Times New Roman" w:cs="Times New Roman"/>
          <w:bCs/>
          <w:color w:val="000000"/>
          <w:kern w:val="36"/>
          <w:sz w:val="28"/>
          <w:szCs w:val="28"/>
          <w:lang w:eastAsia="ru-RU"/>
        </w:rPr>
        <w:t>Махнёвского муниципального образования по</w:t>
      </w:r>
      <w:r w:rsidR="009947FC" w:rsidRPr="009947FC">
        <w:rPr>
          <w:rFonts w:ascii="Times New Roman" w:hAnsi="Times New Roman" w:cs="Times New Roman"/>
          <w:sz w:val="28"/>
          <w:szCs w:val="28"/>
        </w:rPr>
        <w:t xml:space="preserve">  доставке товаров первой необходимости в труднодоступные</w:t>
      </w:r>
      <w:r w:rsidR="00EA1CC3">
        <w:rPr>
          <w:rFonts w:ascii="Times New Roman" w:hAnsi="Times New Roman" w:cs="Times New Roman"/>
          <w:sz w:val="28"/>
          <w:szCs w:val="28"/>
        </w:rPr>
        <w:t>,</w:t>
      </w:r>
      <w:r w:rsidR="00EA1CC3" w:rsidRPr="00EA1CC3">
        <w:rPr>
          <w:rFonts w:ascii="Times New Roman" w:hAnsi="Times New Roman" w:cs="Times New Roman"/>
          <w:b/>
          <w:i/>
          <w:sz w:val="28"/>
          <w:szCs w:val="28"/>
        </w:rPr>
        <w:t xml:space="preserve"> </w:t>
      </w:r>
      <w:r w:rsidR="00EA1CC3" w:rsidRPr="00EA1CC3">
        <w:rPr>
          <w:rFonts w:ascii="Times New Roman" w:hAnsi="Times New Roman" w:cs="Times New Roman"/>
          <w:sz w:val="28"/>
          <w:szCs w:val="28"/>
        </w:rPr>
        <w:t>малонаселённые и отдалённые</w:t>
      </w:r>
      <w:r w:rsidR="009947FC" w:rsidRPr="009947FC">
        <w:rPr>
          <w:rFonts w:ascii="Times New Roman" w:hAnsi="Times New Roman" w:cs="Times New Roman"/>
          <w:sz w:val="28"/>
          <w:szCs w:val="28"/>
        </w:rPr>
        <w:t xml:space="preserve"> сельские населённые пункты </w:t>
      </w:r>
      <w:r w:rsidRPr="009947FC">
        <w:rPr>
          <w:rStyle w:val="214"/>
          <w:color w:val="000000"/>
          <w:sz w:val="28"/>
          <w:szCs w:val="28"/>
        </w:rPr>
        <w:t xml:space="preserve"> разработан в соответствии с Федеральным законом от 24 июля 2007 года № 209-ФЗ «О развитии малого и среднего предпринимательства в Российской Федерации», Законом Свердловской области от 4 февраля 2008 года № 10-03 «О развитии малого и среднего предпринимательства в Свердловской области», Концепцией государственной поддержки и развития малого предпринимательства в Свердловской области на 2002-2020 годы, утверждённой постановлением Правительства Свердловской области от 03 октября 2002 года № 1262-ПП «О Концепции государственной политики поддержки и развития малого предпринимательства в Свердловской области на 2002-2020 годы»</w:t>
      </w:r>
      <w:r w:rsidR="009947FC">
        <w:rPr>
          <w:rStyle w:val="214"/>
          <w:color w:val="000000"/>
          <w:sz w:val="28"/>
          <w:szCs w:val="28"/>
        </w:rPr>
        <w:t>,</w:t>
      </w:r>
      <w:r w:rsidR="009947FC" w:rsidRPr="009947FC">
        <w:rPr>
          <w:rStyle w:val="47"/>
        </w:rPr>
        <w:t xml:space="preserve"> в целях реализации муниципальной программы «Поддержка малого и среднего предпринимательства и развитие торговли в Махнёвском муниципальном образовании на 2014 - 2020 годы», утвержденной постановлением Администрации Махнёвского муниципального образования от 09 декабря  2014 года №931 (</w:t>
      </w:r>
      <w:r w:rsidR="009947FC" w:rsidRPr="00B8591D">
        <w:rPr>
          <w:rFonts w:ascii="Times New Roman" w:hAnsi="Times New Roman"/>
          <w:sz w:val="28"/>
          <w:szCs w:val="28"/>
        </w:rPr>
        <w:t>с изменениями от 16.03.2015 года №252, от 21 сентября 2015 года №781, от 30.11.2015 года №957, от 30 декабря 2015 года №1059, от 09 февраля 2016 года №90,от 23.05.2016 года №437</w:t>
      </w:r>
      <w:r w:rsidR="009947FC">
        <w:rPr>
          <w:rFonts w:ascii="Times New Roman" w:hAnsi="Times New Roman"/>
          <w:sz w:val="28"/>
          <w:szCs w:val="28"/>
        </w:rPr>
        <w:t>,</w:t>
      </w:r>
      <w:r w:rsidR="009947FC" w:rsidRPr="009947FC">
        <w:rPr>
          <w:rFonts w:ascii="Times New Roman" w:hAnsi="Times New Roman"/>
          <w:color w:val="FF0000"/>
          <w:sz w:val="28"/>
          <w:szCs w:val="28"/>
        </w:rPr>
        <w:t xml:space="preserve"> </w:t>
      </w:r>
      <w:r w:rsidR="00C50A9E">
        <w:rPr>
          <w:rFonts w:ascii="Times New Roman" w:hAnsi="Times New Roman"/>
          <w:sz w:val="28"/>
          <w:szCs w:val="28"/>
        </w:rPr>
        <w:t xml:space="preserve">от </w:t>
      </w:r>
      <w:r w:rsidR="00C50A9E" w:rsidRPr="00985779">
        <w:rPr>
          <w:rFonts w:ascii="Times New Roman" w:hAnsi="Times New Roman"/>
          <w:sz w:val="28"/>
          <w:szCs w:val="28"/>
        </w:rPr>
        <w:t>15.08.2016 года №6</w:t>
      </w:r>
      <w:r w:rsidR="00C50A9E">
        <w:rPr>
          <w:rFonts w:ascii="Times New Roman" w:hAnsi="Times New Roman"/>
          <w:sz w:val="28"/>
          <w:szCs w:val="28"/>
        </w:rPr>
        <w:t>3</w:t>
      </w:r>
      <w:r w:rsidR="00C50A9E" w:rsidRPr="00985779">
        <w:rPr>
          <w:rFonts w:ascii="Times New Roman" w:hAnsi="Times New Roman"/>
          <w:sz w:val="28"/>
          <w:szCs w:val="28"/>
        </w:rPr>
        <w:t>3</w:t>
      </w:r>
      <w:r w:rsidR="00C50A9E">
        <w:rPr>
          <w:rFonts w:ascii="Times New Roman" w:hAnsi="Times New Roman"/>
          <w:sz w:val="28"/>
          <w:szCs w:val="28"/>
        </w:rPr>
        <w:t>, от 14.11.2016 года №927, от 28 марта 2017 года №183, от 06.06.2017 года №407, от 13.09.2017 года №626</w:t>
      </w:r>
      <w:r w:rsidR="00C50A9E" w:rsidRPr="00985779">
        <w:rPr>
          <w:rFonts w:ascii="Times New Roman" w:hAnsi="Times New Roman"/>
          <w:sz w:val="28"/>
          <w:szCs w:val="28"/>
        </w:rPr>
        <w:t>)</w:t>
      </w:r>
      <w:r w:rsidR="00D858FC">
        <w:rPr>
          <w:rFonts w:ascii="Times New Roman" w:hAnsi="Times New Roman"/>
          <w:sz w:val="28"/>
          <w:szCs w:val="28"/>
        </w:rPr>
        <w:t xml:space="preserve"> (далее муниципальная программа)</w:t>
      </w:r>
      <w:r w:rsidR="00C50A9E">
        <w:rPr>
          <w:rFonts w:ascii="Times New Roman" w:eastAsia="Times New Roman" w:hAnsi="Times New Roman"/>
          <w:sz w:val="28"/>
          <w:szCs w:val="28"/>
          <w:lang w:eastAsia="ru-RU"/>
        </w:rPr>
        <w:t>.</w:t>
      </w:r>
    </w:p>
    <w:p w:rsidR="00B8591D" w:rsidRPr="009947FC" w:rsidRDefault="00B8591D" w:rsidP="001D0007">
      <w:pPr>
        <w:shd w:val="clear" w:color="auto" w:fill="FFFFFF"/>
        <w:spacing w:before="200" w:after="0" w:line="240" w:lineRule="auto"/>
        <w:ind w:firstLine="540"/>
        <w:contextualSpacing/>
        <w:jc w:val="both"/>
        <w:outlineLvl w:val="0"/>
        <w:rPr>
          <w:rFonts w:ascii="Times New Roman" w:hAnsi="Times New Roman" w:cs="Times New Roman"/>
          <w:sz w:val="28"/>
          <w:szCs w:val="28"/>
        </w:rPr>
      </w:pPr>
      <w:r w:rsidRPr="009947FC">
        <w:rPr>
          <w:rStyle w:val="214"/>
          <w:rFonts w:cs="Times New Roman"/>
          <w:color w:val="000000"/>
          <w:sz w:val="28"/>
          <w:szCs w:val="28"/>
        </w:rPr>
        <w:t xml:space="preserve">Предоставление субсидии является одной из форм поддержки субъектов малого и среднего предпринимательства, зарегистрированных и осуществляющих свою деятельность в </w:t>
      </w:r>
      <w:r w:rsidR="00FB6FC3">
        <w:rPr>
          <w:rStyle w:val="214"/>
          <w:rFonts w:cs="Times New Roman"/>
          <w:color w:val="000000"/>
          <w:sz w:val="28"/>
          <w:szCs w:val="28"/>
        </w:rPr>
        <w:t xml:space="preserve">Махнёвском </w:t>
      </w:r>
      <w:r w:rsidRPr="009947FC">
        <w:rPr>
          <w:rStyle w:val="214"/>
          <w:rFonts w:cs="Times New Roman"/>
          <w:color w:val="000000"/>
          <w:sz w:val="28"/>
          <w:szCs w:val="28"/>
        </w:rPr>
        <w:t>муниципальном образовании.</w:t>
      </w:r>
    </w:p>
    <w:p w:rsidR="00B8591D" w:rsidRPr="009947FC" w:rsidRDefault="00B8591D" w:rsidP="001D0007">
      <w:pPr>
        <w:pStyle w:val="210"/>
        <w:numPr>
          <w:ilvl w:val="0"/>
          <w:numId w:val="3"/>
        </w:numPr>
        <w:shd w:val="clear" w:color="auto" w:fill="auto"/>
        <w:tabs>
          <w:tab w:val="left" w:pos="1016"/>
        </w:tabs>
        <w:spacing w:before="0" w:after="0" w:line="240" w:lineRule="auto"/>
        <w:ind w:firstLine="540"/>
        <w:contextualSpacing/>
        <w:jc w:val="both"/>
        <w:rPr>
          <w:rFonts w:cs="Times New Roman"/>
          <w:sz w:val="28"/>
          <w:szCs w:val="28"/>
        </w:rPr>
      </w:pPr>
      <w:r w:rsidRPr="009947FC">
        <w:rPr>
          <w:rStyle w:val="214"/>
          <w:rFonts w:cs="Times New Roman"/>
          <w:color w:val="000000"/>
          <w:sz w:val="28"/>
          <w:szCs w:val="28"/>
        </w:rPr>
        <w:t>Сбор заявок на предоставление субсиди</w:t>
      </w:r>
      <w:r w:rsidR="00FB6FC3">
        <w:rPr>
          <w:rStyle w:val="214"/>
          <w:rFonts w:cs="Times New Roman"/>
          <w:color w:val="000000"/>
          <w:sz w:val="28"/>
          <w:szCs w:val="28"/>
        </w:rPr>
        <w:t>й</w:t>
      </w:r>
      <w:r w:rsidRPr="009947FC">
        <w:rPr>
          <w:rStyle w:val="214"/>
          <w:rFonts w:cs="Times New Roman"/>
          <w:color w:val="000000"/>
          <w:sz w:val="28"/>
          <w:szCs w:val="28"/>
        </w:rPr>
        <w:t xml:space="preserve"> </w:t>
      </w:r>
      <w:r w:rsidR="00FB6FC3" w:rsidRPr="009947FC">
        <w:rPr>
          <w:rFonts w:eastAsia="Times New Roman" w:cs="Times New Roman"/>
          <w:color w:val="000000"/>
          <w:sz w:val="28"/>
          <w:szCs w:val="28"/>
          <w:lang w:eastAsia="ru-RU"/>
        </w:rPr>
        <w:t xml:space="preserve">на </w:t>
      </w:r>
      <w:r w:rsidR="00FB6FC3" w:rsidRPr="009947FC">
        <w:rPr>
          <w:rFonts w:cs="Times New Roman"/>
          <w:sz w:val="28"/>
          <w:szCs w:val="28"/>
        </w:rPr>
        <w:t xml:space="preserve"> </w:t>
      </w:r>
      <w:r w:rsidR="009E55E4">
        <w:rPr>
          <w:rFonts w:cs="Times New Roman"/>
          <w:sz w:val="28"/>
          <w:szCs w:val="28"/>
        </w:rPr>
        <w:t>возмещение</w:t>
      </w:r>
      <w:r w:rsidR="00FB6FC3" w:rsidRPr="009947FC">
        <w:rPr>
          <w:rFonts w:cs="Times New Roman"/>
          <w:sz w:val="28"/>
          <w:szCs w:val="28"/>
        </w:rPr>
        <w:t xml:space="preserve"> затрат, понесённых  субъектами малого и среднего предпринимательства, осуществляющими деятельность на территории </w:t>
      </w:r>
      <w:r w:rsidR="00FB6FC3" w:rsidRPr="009947FC">
        <w:rPr>
          <w:rFonts w:eastAsia="Times New Roman" w:cs="Times New Roman"/>
          <w:bCs/>
          <w:color w:val="000000"/>
          <w:kern w:val="36"/>
          <w:sz w:val="28"/>
          <w:szCs w:val="28"/>
          <w:lang w:eastAsia="ru-RU"/>
        </w:rPr>
        <w:t>Махнёвского муниципального образования по</w:t>
      </w:r>
      <w:r w:rsidR="00FB6FC3" w:rsidRPr="009947FC">
        <w:rPr>
          <w:rFonts w:cs="Times New Roman"/>
          <w:sz w:val="28"/>
          <w:szCs w:val="28"/>
        </w:rPr>
        <w:t xml:space="preserve">  доставке товаров первой необходимости в труднодоступные</w:t>
      </w:r>
      <w:r w:rsidR="00EA1CC3" w:rsidRPr="00EA1CC3">
        <w:rPr>
          <w:rFonts w:cs="Times New Roman"/>
          <w:sz w:val="28"/>
          <w:szCs w:val="28"/>
        </w:rPr>
        <w:t xml:space="preserve"> малонаселённые и отдалённые</w:t>
      </w:r>
      <w:r w:rsidR="00FB6FC3" w:rsidRPr="009947FC">
        <w:rPr>
          <w:rFonts w:cs="Times New Roman"/>
          <w:sz w:val="28"/>
          <w:szCs w:val="28"/>
        </w:rPr>
        <w:t xml:space="preserve"> сельские населённые пункты</w:t>
      </w:r>
      <w:r w:rsidRPr="009947FC">
        <w:rPr>
          <w:rStyle w:val="214"/>
          <w:rFonts w:cs="Times New Roman"/>
          <w:color w:val="000000"/>
          <w:sz w:val="28"/>
          <w:szCs w:val="28"/>
        </w:rPr>
        <w:t xml:space="preserve"> (далее - предоставление субсиди</w:t>
      </w:r>
      <w:r w:rsidR="00FB6FC3">
        <w:rPr>
          <w:rStyle w:val="214"/>
          <w:rFonts w:cs="Times New Roman"/>
          <w:color w:val="000000"/>
          <w:sz w:val="28"/>
          <w:szCs w:val="28"/>
        </w:rPr>
        <w:t>и</w:t>
      </w:r>
      <w:r w:rsidRPr="009947FC">
        <w:rPr>
          <w:rStyle w:val="214"/>
          <w:rFonts w:cs="Times New Roman"/>
          <w:color w:val="000000"/>
          <w:sz w:val="28"/>
          <w:szCs w:val="28"/>
        </w:rPr>
        <w:t xml:space="preserve">), осуществляется </w:t>
      </w:r>
      <w:r w:rsidR="00FB6FC3">
        <w:rPr>
          <w:rStyle w:val="214"/>
          <w:rFonts w:cs="Times New Roman"/>
          <w:color w:val="000000"/>
          <w:sz w:val="28"/>
          <w:szCs w:val="28"/>
        </w:rPr>
        <w:t xml:space="preserve">отделом </w:t>
      </w:r>
      <w:r w:rsidRPr="009947FC">
        <w:rPr>
          <w:rStyle w:val="214"/>
          <w:rFonts w:cs="Times New Roman"/>
          <w:color w:val="000000"/>
          <w:sz w:val="28"/>
          <w:szCs w:val="28"/>
        </w:rPr>
        <w:t xml:space="preserve">экономики </w:t>
      </w:r>
      <w:r w:rsidR="00FB6FC3">
        <w:rPr>
          <w:rStyle w:val="214"/>
          <w:rFonts w:cs="Times New Roman"/>
          <w:color w:val="000000"/>
          <w:sz w:val="28"/>
          <w:szCs w:val="28"/>
        </w:rPr>
        <w:t xml:space="preserve">и потребительского рынка </w:t>
      </w:r>
      <w:r w:rsidRPr="009947FC">
        <w:rPr>
          <w:rStyle w:val="214"/>
          <w:rFonts w:cs="Times New Roman"/>
          <w:color w:val="000000"/>
          <w:sz w:val="28"/>
          <w:szCs w:val="28"/>
        </w:rPr>
        <w:t xml:space="preserve">Администрации </w:t>
      </w:r>
      <w:r w:rsidR="00FB6FC3">
        <w:rPr>
          <w:rStyle w:val="214"/>
          <w:rFonts w:cs="Times New Roman"/>
          <w:color w:val="000000"/>
          <w:sz w:val="28"/>
          <w:szCs w:val="28"/>
        </w:rPr>
        <w:t xml:space="preserve">Махнёвского </w:t>
      </w:r>
      <w:r w:rsidRPr="009947FC">
        <w:rPr>
          <w:rStyle w:val="214"/>
          <w:rFonts w:cs="Times New Roman"/>
          <w:color w:val="000000"/>
          <w:sz w:val="28"/>
          <w:szCs w:val="28"/>
        </w:rPr>
        <w:t xml:space="preserve">муниципального образования (далее </w:t>
      </w:r>
      <w:r w:rsidRPr="009947FC">
        <w:rPr>
          <w:rStyle w:val="213"/>
          <w:rFonts w:cs="Times New Roman"/>
          <w:color w:val="000000"/>
          <w:sz w:val="28"/>
          <w:szCs w:val="28"/>
        </w:rPr>
        <w:t xml:space="preserve">- </w:t>
      </w:r>
      <w:r w:rsidRPr="009947FC">
        <w:rPr>
          <w:rStyle w:val="214"/>
          <w:rFonts w:cs="Times New Roman"/>
          <w:color w:val="000000"/>
          <w:sz w:val="28"/>
          <w:szCs w:val="28"/>
        </w:rPr>
        <w:t>Исполнитель).</w:t>
      </w:r>
    </w:p>
    <w:p w:rsidR="00B8591D" w:rsidRPr="009947FC" w:rsidRDefault="00B8591D" w:rsidP="001D0007">
      <w:pPr>
        <w:pStyle w:val="210"/>
        <w:numPr>
          <w:ilvl w:val="0"/>
          <w:numId w:val="3"/>
        </w:numPr>
        <w:shd w:val="clear" w:color="auto" w:fill="auto"/>
        <w:tabs>
          <w:tab w:val="left" w:pos="1200"/>
        </w:tabs>
        <w:spacing w:before="0" w:after="0" w:line="240" w:lineRule="auto"/>
        <w:ind w:firstLine="540"/>
        <w:contextualSpacing/>
        <w:jc w:val="both"/>
        <w:rPr>
          <w:rFonts w:cs="Times New Roman"/>
          <w:sz w:val="28"/>
          <w:szCs w:val="28"/>
        </w:rPr>
      </w:pPr>
      <w:r w:rsidRPr="009947FC">
        <w:rPr>
          <w:rStyle w:val="214"/>
          <w:rFonts w:cs="Times New Roman"/>
          <w:color w:val="000000"/>
          <w:sz w:val="28"/>
          <w:szCs w:val="28"/>
        </w:rPr>
        <w:t xml:space="preserve">Предоставление субсидии субъектам малого и среднего предпринимательства производится за счёт средств бюджета </w:t>
      </w:r>
      <w:r w:rsidR="00FB6FC3">
        <w:rPr>
          <w:rStyle w:val="214"/>
          <w:rFonts w:cs="Times New Roman"/>
          <w:color w:val="000000"/>
          <w:sz w:val="28"/>
          <w:szCs w:val="28"/>
        </w:rPr>
        <w:t xml:space="preserve">Махнёвского </w:t>
      </w:r>
      <w:r w:rsidRPr="009947FC">
        <w:rPr>
          <w:rStyle w:val="214"/>
          <w:rFonts w:cs="Times New Roman"/>
          <w:color w:val="000000"/>
          <w:sz w:val="28"/>
          <w:szCs w:val="28"/>
        </w:rPr>
        <w:lastRenderedPageBreak/>
        <w:t>муниципального образования  в пределах выделенных и перечисленных на указанные цели объёмов бюджетных средств.</w:t>
      </w:r>
      <w:r w:rsidR="00240E7D">
        <w:rPr>
          <w:rStyle w:val="214"/>
          <w:rFonts w:cs="Times New Roman"/>
          <w:color w:val="000000"/>
          <w:sz w:val="28"/>
          <w:szCs w:val="28"/>
        </w:rPr>
        <w:t xml:space="preserve"> Главным распорядителем средств местного бюджета, осуществляющего предоставление субсидии </w:t>
      </w:r>
      <w:r w:rsidR="00880FEE">
        <w:rPr>
          <w:rStyle w:val="214"/>
          <w:rFonts w:cs="Times New Roman"/>
          <w:color w:val="000000"/>
          <w:sz w:val="28"/>
          <w:szCs w:val="28"/>
        </w:rPr>
        <w:t xml:space="preserve">в пределах бюджетных ассигнований, предусмотренных в  бюджете </w:t>
      </w:r>
      <w:r w:rsidR="005F3DB7">
        <w:rPr>
          <w:rStyle w:val="214"/>
          <w:rFonts w:cs="Times New Roman"/>
          <w:color w:val="000000"/>
          <w:sz w:val="28"/>
          <w:szCs w:val="28"/>
        </w:rPr>
        <w:t xml:space="preserve">Махнёвского </w:t>
      </w:r>
      <w:r w:rsidR="005F3DB7" w:rsidRPr="009947FC">
        <w:rPr>
          <w:rStyle w:val="214"/>
          <w:rFonts w:cs="Times New Roman"/>
          <w:color w:val="000000"/>
          <w:sz w:val="28"/>
          <w:szCs w:val="28"/>
        </w:rPr>
        <w:t xml:space="preserve">муниципального образования </w:t>
      </w:r>
      <w:r w:rsidR="004E12C6">
        <w:rPr>
          <w:rStyle w:val="214"/>
          <w:rFonts w:cs="Times New Roman"/>
          <w:color w:val="000000"/>
          <w:sz w:val="28"/>
          <w:szCs w:val="28"/>
        </w:rPr>
        <w:t xml:space="preserve">на 2018 год и плановый период 2019 и 2020 годов </w:t>
      </w:r>
      <w:r w:rsidR="00A65E99">
        <w:rPr>
          <w:rStyle w:val="214"/>
          <w:rFonts w:cs="Times New Roman"/>
          <w:color w:val="000000"/>
          <w:sz w:val="28"/>
          <w:szCs w:val="28"/>
        </w:rPr>
        <w:t xml:space="preserve">и лимитов бюджетных обязательств, утверждённых в установленном порядке на предоставление субсидий  </w:t>
      </w:r>
      <w:r w:rsidR="00880FEE">
        <w:rPr>
          <w:rStyle w:val="214"/>
          <w:rFonts w:cs="Times New Roman"/>
          <w:color w:val="000000"/>
          <w:sz w:val="28"/>
          <w:szCs w:val="28"/>
        </w:rPr>
        <w:t xml:space="preserve"> </w:t>
      </w:r>
      <w:r w:rsidR="00240E7D">
        <w:rPr>
          <w:rStyle w:val="214"/>
          <w:rFonts w:cs="Times New Roman"/>
          <w:color w:val="000000"/>
          <w:sz w:val="28"/>
          <w:szCs w:val="28"/>
        </w:rPr>
        <w:t xml:space="preserve"> </w:t>
      </w:r>
      <w:r w:rsidR="005F3DB7">
        <w:rPr>
          <w:rStyle w:val="214"/>
          <w:rFonts w:cs="Times New Roman"/>
          <w:color w:val="000000"/>
          <w:sz w:val="28"/>
          <w:szCs w:val="28"/>
        </w:rPr>
        <w:t xml:space="preserve">- является </w:t>
      </w:r>
      <w:r w:rsidR="005F3DB7" w:rsidRPr="009947FC">
        <w:rPr>
          <w:rStyle w:val="214"/>
          <w:rFonts w:cs="Times New Roman"/>
          <w:color w:val="000000"/>
          <w:sz w:val="28"/>
          <w:szCs w:val="28"/>
        </w:rPr>
        <w:t>Администраци</w:t>
      </w:r>
      <w:r w:rsidR="005F3DB7">
        <w:rPr>
          <w:rStyle w:val="214"/>
          <w:rFonts w:cs="Times New Roman"/>
          <w:color w:val="000000"/>
          <w:sz w:val="28"/>
          <w:szCs w:val="28"/>
        </w:rPr>
        <w:t>я</w:t>
      </w:r>
      <w:r w:rsidR="005F3DB7" w:rsidRPr="009947FC">
        <w:rPr>
          <w:rStyle w:val="214"/>
          <w:rFonts w:cs="Times New Roman"/>
          <w:color w:val="000000"/>
          <w:sz w:val="28"/>
          <w:szCs w:val="28"/>
        </w:rPr>
        <w:t xml:space="preserve"> </w:t>
      </w:r>
      <w:r w:rsidR="005F3DB7">
        <w:rPr>
          <w:rStyle w:val="214"/>
          <w:rFonts w:cs="Times New Roman"/>
          <w:color w:val="000000"/>
          <w:sz w:val="28"/>
          <w:szCs w:val="28"/>
        </w:rPr>
        <w:t xml:space="preserve">Махнёвского </w:t>
      </w:r>
      <w:r w:rsidR="005F3DB7" w:rsidRPr="009947FC">
        <w:rPr>
          <w:rStyle w:val="214"/>
          <w:rFonts w:cs="Times New Roman"/>
          <w:color w:val="000000"/>
          <w:sz w:val="28"/>
          <w:szCs w:val="28"/>
        </w:rPr>
        <w:t>муниципального образования</w:t>
      </w:r>
      <w:r w:rsidR="005F3DB7">
        <w:rPr>
          <w:rStyle w:val="214"/>
          <w:rFonts w:cs="Times New Roman"/>
          <w:color w:val="000000"/>
          <w:sz w:val="28"/>
          <w:szCs w:val="28"/>
        </w:rPr>
        <w:t>.</w:t>
      </w:r>
    </w:p>
    <w:p w:rsidR="00B8591D" w:rsidRPr="009947FC" w:rsidRDefault="00B8591D" w:rsidP="001D0007">
      <w:pPr>
        <w:pStyle w:val="210"/>
        <w:shd w:val="clear" w:color="auto" w:fill="auto"/>
        <w:spacing w:before="0" w:after="0" w:line="240" w:lineRule="auto"/>
        <w:ind w:firstLine="320"/>
        <w:contextualSpacing/>
        <w:jc w:val="both"/>
        <w:rPr>
          <w:rFonts w:cs="Times New Roman"/>
          <w:sz w:val="28"/>
          <w:szCs w:val="28"/>
        </w:rPr>
      </w:pPr>
      <w:r w:rsidRPr="009947FC">
        <w:rPr>
          <w:rStyle w:val="214"/>
          <w:rFonts w:cs="Times New Roman"/>
          <w:color w:val="000000"/>
          <w:sz w:val="28"/>
          <w:szCs w:val="28"/>
        </w:rPr>
        <w:t xml:space="preserve">Изменения в настоящий Порядок могут быть внесены постановлением </w:t>
      </w:r>
      <w:r w:rsidR="005F3DB7">
        <w:rPr>
          <w:rStyle w:val="214"/>
          <w:rFonts w:cs="Times New Roman"/>
          <w:color w:val="000000"/>
          <w:sz w:val="28"/>
          <w:szCs w:val="28"/>
        </w:rPr>
        <w:t xml:space="preserve">  </w:t>
      </w:r>
      <w:r w:rsidRPr="009947FC">
        <w:rPr>
          <w:rStyle w:val="214"/>
          <w:rFonts w:cs="Times New Roman"/>
          <w:color w:val="000000"/>
          <w:sz w:val="28"/>
          <w:szCs w:val="28"/>
        </w:rPr>
        <w:t xml:space="preserve">Администрации </w:t>
      </w:r>
      <w:r w:rsidR="00FB6FC3">
        <w:rPr>
          <w:rStyle w:val="214"/>
          <w:rFonts w:cs="Times New Roman"/>
          <w:color w:val="000000"/>
          <w:sz w:val="28"/>
          <w:szCs w:val="28"/>
        </w:rPr>
        <w:t xml:space="preserve">Махнёвского </w:t>
      </w:r>
      <w:r w:rsidRPr="009947FC">
        <w:rPr>
          <w:rStyle w:val="214"/>
          <w:rFonts w:cs="Times New Roman"/>
          <w:color w:val="000000"/>
          <w:sz w:val="28"/>
          <w:szCs w:val="28"/>
        </w:rPr>
        <w:t>муниципального образования.</w:t>
      </w:r>
    </w:p>
    <w:p w:rsidR="00B8591D" w:rsidRPr="009947FC" w:rsidRDefault="00B8591D" w:rsidP="001D0007">
      <w:pPr>
        <w:pStyle w:val="210"/>
        <w:shd w:val="clear" w:color="auto" w:fill="auto"/>
        <w:spacing w:before="0" w:after="0" w:line="240" w:lineRule="auto"/>
        <w:ind w:firstLine="320"/>
        <w:contextualSpacing/>
        <w:jc w:val="both"/>
        <w:rPr>
          <w:rFonts w:cs="Times New Roman"/>
          <w:sz w:val="28"/>
          <w:szCs w:val="28"/>
        </w:rPr>
      </w:pPr>
      <w:r w:rsidRPr="009947FC">
        <w:rPr>
          <w:rStyle w:val="214"/>
          <w:rFonts w:cs="Times New Roman"/>
          <w:color w:val="000000"/>
          <w:sz w:val="28"/>
          <w:szCs w:val="28"/>
        </w:rPr>
        <w:t xml:space="preserve">Информирование о внесённых изменениях осуществляется способами, указанными </w:t>
      </w:r>
      <w:r w:rsidRPr="00360E0F">
        <w:rPr>
          <w:rStyle w:val="214"/>
          <w:rFonts w:cs="Times New Roman"/>
          <w:sz w:val="28"/>
          <w:szCs w:val="28"/>
        </w:rPr>
        <w:t>в пункте 1.</w:t>
      </w:r>
      <w:r w:rsidR="00132FEB" w:rsidRPr="00360E0F">
        <w:rPr>
          <w:rStyle w:val="214"/>
          <w:rFonts w:cs="Times New Roman"/>
          <w:sz w:val="28"/>
          <w:szCs w:val="28"/>
        </w:rPr>
        <w:t>5</w:t>
      </w:r>
      <w:r w:rsidRPr="00360E0F">
        <w:rPr>
          <w:rStyle w:val="214"/>
          <w:rFonts w:cs="Times New Roman"/>
          <w:sz w:val="28"/>
          <w:szCs w:val="28"/>
        </w:rPr>
        <w:t>.</w:t>
      </w:r>
      <w:r w:rsidRPr="009947FC">
        <w:rPr>
          <w:rStyle w:val="214"/>
          <w:rFonts w:cs="Times New Roman"/>
          <w:color w:val="000000"/>
          <w:sz w:val="28"/>
          <w:szCs w:val="28"/>
        </w:rPr>
        <w:t xml:space="preserve"> настоящего Порядка.</w:t>
      </w:r>
    </w:p>
    <w:p w:rsidR="00B8591D" w:rsidRPr="009947FC" w:rsidRDefault="00B8591D" w:rsidP="001D0007">
      <w:pPr>
        <w:pStyle w:val="210"/>
        <w:numPr>
          <w:ilvl w:val="0"/>
          <w:numId w:val="3"/>
        </w:numPr>
        <w:shd w:val="clear" w:color="auto" w:fill="auto"/>
        <w:tabs>
          <w:tab w:val="left" w:pos="1016"/>
        </w:tabs>
        <w:spacing w:before="0" w:after="0" w:line="240" w:lineRule="auto"/>
        <w:ind w:firstLine="540"/>
        <w:contextualSpacing/>
        <w:jc w:val="both"/>
        <w:rPr>
          <w:rFonts w:cs="Times New Roman"/>
          <w:sz w:val="28"/>
          <w:szCs w:val="28"/>
        </w:rPr>
      </w:pPr>
      <w:r w:rsidRPr="009947FC">
        <w:rPr>
          <w:rStyle w:val="214"/>
          <w:rFonts w:cs="Times New Roman"/>
          <w:color w:val="000000"/>
          <w:sz w:val="28"/>
          <w:szCs w:val="28"/>
        </w:rPr>
        <w:t>Основные определения в рамках настоящего Порядка:</w:t>
      </w:r>
    </w:p>
    <w:p w:rsidR="00B8591D" w:rsidRPr="009947FC" w:rsidRDefault="00B8591D" w:rsidP="001D0007">
      <w:pPr>
        <w:pStyle w:val="210"/>
        <w:shd w:val="clear" w:color="auto" w:fill="auto"/>
        <w:spacing w:before="0" w:after="0" w:line="240" w:lineRule="auto"/>
        <w:ind w:firstLine="320"/>
        <w:contextualSpacing/>
        <w:jc w:val="both"/>
        <w:rPr>
          <w:rFonts w:cs="Times New Roman"/>
          <w:sz w:val="28"/>
          <w:szCs w:val="28"/>
        </w:rPr>
      </w:pPr>
      <w:r w:rsidRPr="009947FC">
        <w:rPr>
          <w:rStyle w:val="25"/>
          <w:rFonts w:cs="Times New Roman"/>
          <w:color w:val="000000"/>
          <w:sz w:val="28"/>
          <w:szCs w:val="28"/>
        </w:rPr>
        <w:t xml:space="preserve">Субсидия </w:t>
      </w:r>
      <w:r w:rsidRPr="009947FC">
        <w:rPr>
          <w:rStyle w:val="214"/>
          <w:rFonts w:cs="Times New Roman"/>
          <w:color w:val="000000"/>
          <w:sz w:val="28"/>
          <w:szCs w:val="28"/>
        </w:rPr>
        <w:t xml:space="preserve">- денежные средства, предоставляемые субъектам малого и среднего предпринимательства на безвозмездной и безвозвратной основе на </w:t>
      </w:r>
      <w:r w:rsidR="00E501C8">
        <w:rPr>
          <w:rStyle w:val="214"/>
          <w:rFonts w:cs="Times New Roman"/>
          <w:color w:val="000000"/>
          <w:sz w:val="28"/>
          <w:szCs w:val="28"/>
        </w:rPr>
        <w:t>возмещение</w:t>
      </w:r>
      <w:r w:rsidRPr="009947FC">
        <w:rPr>
          <w:rStyle w:val="214"/>
          <w:rFonts w:cs="Times New Roman"/>
          <w:color w:val="000000"/>
          <w:sz w:val="28"/>
          <w:szCs w:val="28"/>
        </w:rPr>
        <w:t xml:space="preserve"> затрат</w:t>
      </w:r>
      <w:r w:rsidR="00FB6FC3">
        <w:rPr>
          <w:rStyle w:val="214"/>
          <w:rFonts w:cs="Times New Roman"/>
          <w:color w:val="000000"/>
          <w:sz w:val="28"/>
          <w:szCs w:val="28"/>
        </w:rPr>
        <w:t xml:space="preserve"> </w:t>
      </w:r>
      <w:r w:rsidR="00FB6FC3" w:rsidRPr="009947FC">
        <w:rPr>
          <w:rFonts w:cs="Times New Roman"/>
          <w:sz w:val="28"/>
          <w:szCs w:val="28"/>
        </w:rPr>
        <w:t xml:space="preserve">понесённых  субъектами малого и среднего предпринимательства, осуществляющими деятельность на территории </w:t>
      </w:r>
      <w:r w:rsidR="00FB6FC3" w:rsidRPr="009947FC">
        <w:rPr>
          <w:rFonts w:eastAsia="Times New Roman" w:cs="Times New Roman"/>
          <w:bCs/>
          <w:color w:val="000000"/>
          <w:kern w:val="36"/>
          <w:sz w:val="28"/>
          <w:szCs w:val="28"/>
          <w:lang w:eastAsia="ru-RU"/>
        </w:rPr>
        <w:t>Махнёвского муниципального образования по</w:t>
      </w:r>
      <w:r w:rsidR="00FB6FC3" w:rsidRPr="009947FC">
        <w:rPr>
          <w:rFonts w:cs="Times New Roman"/>
          <w:sz w:val="28"/>
          <w:szCs w:val="28"/>
        </w:rPr>
        <w:t xml:space="preserve">  доставке товаров первой необходимости в труднодоступные</w:t>
      </w:r>
      <w:r w:rsidR="00133EAE">
        <w:rPr>
          <w:rFonts w:cs="Times New Roman"/>
          <w:sz w:val="28"/>
          <w:szCs w:val="28"/>
        </w:rPr>
        <w:t>,</w:t>
      </w:r>
      <w:r w:rsidR="00133EAE" w:rsidRPr="00133EAE">
        <w:rPr>
          <w:rFonts w:cs="Times New Roman"/>
          <w:sz w:val="28"/>
          <w:szCs w:val="28"/>
        </w:rPr>
        <w:t xml:space="preserve"> </w:t>
      </w:r>
      <w:r w:rsidR="00133EAE" w:rsidRPr="00EA1CC3">
        <w:rPr>
          <w:rFonts w:cs="Times New Roman"/>
          <w:sz w:val="28"/>
          <w:szCs w:val="28"/>
        </w:rPr>
        <w:t>малонаселённые и отдалённые</w:t>
      </w:r>
      <w:r w:rsidR="00FB6FC3" w:rsidRPr="009947FC">
        <w:rPr>
          <w:rFonts w:cs="Times New Roman"/>
          <w:sz w:val="28"/>
          <w:szCs w:val="28"/>
        </w:rPr>
        <w:t xml:space="preserve"> сельские населённые пункты</w:t>
      </w:r>
      <w:r w:rsidRPr="009947FC">
        <w:rPr>
          <w:rStyle w:val="214"/>
          <w:rFonts w:cs="Times New Roman"/>
          <w:color w:val="000000"/>
          <w:sz w:val="28"/>
          <w:szCs w:val="28"/>
        </w:rPr>
        <w:t>.</w:t>
      </w:r>
    </w:p>
    <w:p w:rsidR="00B8591D" w:rsidRPr="009947FC" w:rsidRDefault="00B8591D" w:rsidP="001D0007">
      <w:pPr>
        <w:pStyle w:val="210"/>
        <w:shd w:val="clear" w:color="auto" w:fill="auto"/>
        <w:spacing w:before="0" w:after="0" w:line="240" w:lineRule="auto"/>
        <w:ind w:firstLine="280"/>
        <w:contextualSpacing/>
        <w:jc w:val="both"/>
        <w:rPr>
          <w:rFonts w:cs="Times New Roman"/>
          <w:sz w:val="28"/>
          <w:szCs w:val="28"/>
        </w:rPr>
      </w:pPr>
      <w:r w:rsidRPr="009947FC">
        <w:rPr>
          <w:rStyle w:val="25"/>
          <w:rFonts w:cs="Times New Roman"/>
          <w:color w:val="000000"/>
          <w:sz w:val="28"/>
          <w:szCs w:val="28"/>
        </w:rPr>
        <w:t xml:space="preserve">Субъект малого или среднего предпринимательства </w:t>
      </w:r>
      <w:r w:rsidRPr="009947FC">
        <w:rPr>
          <w:rStyle w:val="212"/>
          <w:rFonts w:cs="Times New Roman"/>
          <w:color w:val="000000"/>
          <w:sz w:val="28"/>
          <w:szCs w:val="28"/>
        </w:rPr>
        <w:t xml:space="preserve">- </w:t>
      </w:r>
      <w:r w:rsidRPr="009947FC">
        <w:rPr>
          <w:rStyle w:val="214"/>
          <w:rFonts w:cs="Times New Roman"/>
          <w:color w:val="000000"/>
          <w:sz w:val="28"/>
          <w:szCs w:val="28"/>
        </w:rPr>
        <w:t>внесённые в единый государственный реестр юридических лиц</w:t>
      </w:r>
      <w:r w:rsidR="00FB6FC3">
        <w:rPr>
          <w:rStyle w:val="214"/>
          <w:rFonts w:cs="Times New Roman"/>
          <w:color w:val="000000"/>
          <w:sz w:val="28"/>
          <w:szCs w:val="28"/>
        </w:rPr>
        <w:t>,</w:t>
      </w:r>
      <w:r w:rsidRPr="009947FC">
        <w:rPr>
          <w:rStyle w:val="214"/>
          <w:rFonts w:cs="Times New Roman"/>
          <w:color w:val="000000"/>
          <w:sz w:val="28"/>
          <w:szCs w:val="28"/>
        </w:rPr>
        <w:t xml:space="preserve">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w:t>
      </w:r>
    </w:p>
    <w:p w:rsidR="00B8591D" w:rsidRPr="009947FC" w:rsidRDefault="00B8591D" w:rsidP="001D0007">
      <w:pPr>
        <w:pStyle w:val="210"/>
        <w:numPr>
          <w:ilvl w:val="0"/>
          <w:numId w:val="3"/>
        </w:numPr>
        <w:shd w:val="clear" w:color="auto" w:fill="auto"/>
        <w:tabs>
          <w:tab w:val="left" w:pos="1153"/>
        </w:tabs>
        <w:spacing w:before="0" w:after="0" w:line="240" w:lineRule="auto"/>
        <w:ind w:firstLine="600"/>
        <w:contextualSpacing/>
        <w:jc w:val="both"/>
        <w:rPr>
          <w:rFonts w:cs="Times New Roman"/>
          <w:sz w:val="28"/>
          <w:szCs w:val="28"/>
        </w:rPr>
      </w:pPr>
      <w:r w:rsidRPr="009947FC">
        <w:rPr>
          <w:rStyle w:val="214"/>
          <w:rFonts w:cs="Times New Roman"/>
          <w:color w:val="000000"/>
          <w:sz w:val="28"/>
          <w:szCs w:val="28"/>
        </w:rPr>
        <w:t xml:space="preserve">Предоставление субсидий осуществляется в соответствии с настоящим Порядком и заключаемыми Администрацией </w:t>
      </w:r>
      <w:r w:rsidR="00FB6FC3">
        <w:rPr>
          <w:rStyle w:val="214"/>
          <w:rFonts w:cs="Times New Roman"/>
          <w:color w:val="000000"/>
          <w:sz w:val="28"/>
          <w:szCs w:val="28"/>
        </w:rPr>
        <w:t xml:space="preserve">Махнёвского </w:t>
      </w:r>
      <w:r w:rsidRPr="009947FC">
        <w:rPr>
          <w:rStyle w:val="214"/>
          <w:rFonts w:cs="Times New Roman"/>
          <w:color w:val="000000"/>
          <w:sz w:val="28"/>
          <w:szCs w:val="28"/>
        </w:rPr>
        <w:t>муниципального образования с субъектами ма</w:t>
      </w:r>
      <w:r w:rsidR="0002533D">
        <w:rPr>
          <w:rStyle w:val="214"/>
          <w:rFonts w:cs="Times New Roman"/>
          <w:color w:val="000000"/>
          <w:sz w:val="28"/>
          <w:szCs w:val="28"/>
        </w:rPr>
        <w:t>л</w:t>
      </w:r>
      <w:r w:rsidRPr="009947FC">
        <w:rPr>
          <w:rStyle w:val="214"/>
          <w:rFonts w:cs="Times New Roman"/>
          <w:color w:val="000000"/>
          <w:sz w:val="28"/>
          <w:szCs w:val="28"/>
        </w:rPr>
        <w:t>ого и среднего предпринимательства договорами о предоставлении субсидии.</w:t>
      </w:r>
    </w:p>
    <w:p w:rsidR="00B8591D" w:rsidRPr="009947FC" w:rsidRDefault="00B8591D" w:rsidP="001D0007">
      <w:pPr>
        <w:pStyle w:val="210"/>
        <w:shd w:val="clear" w:color="auto" w:fill="auto"/>
        <w:spacing w:before="0" w:after="0" w:line="240" w:lineRule="auto"/>
        <w:ind w:firstLine="280"/>
        <w:contextualSpacing/>
        <w:jc w:val="both"/>
        <w:rPr>
          <w:rFonts w:cs="Times New Roman"/>
          <w:sz w:val="28"/>
          <w:szCs w:val="28"/>
        </w:rPr>
      </w:pPr>
      <w:r w:rsidRPr="009947FC">
        <w:rPr>
          <w:rStyle w:val="214"/>
          <w:rFonts w:cs="Times New Roman"/>
          <w:color w:val="000000"/>
          <w:sz w:val="28"/>
          <w:szCs w:val="28"/>
        </w:rPr>
        <w:t>Процедура подачи и рассмотрения заявки на предоставление субсидии, перечень предоставляемых документов устанавливаются настоящим Порядком.</w:t>
      </w:r>
    </w:p>
    <w:p w:rsidR="00B8591D" w:rsidRPr="009947FC" w:rsidRDefault="00B8591D" w:rsidP="001D0007">
      <w:pPr>
        <w:pStyle w:val="210"/>
        <w:shd w:val="clear" w:color="auto" w:fill="auto"/>
        <w:spacing w:before="0" w:after="0" w:line="240" w:lineRule="auto"/>
        <w:ind w:firstLine="280"/>
        <w:contextualSpacing/>
        <w:jc w:val="both"/>
        <w:rPr>
          <w:rFonts w:cs="Times New Roman"/>
          <w:sz w:val="28"/>
          <w:szCs w:val="28"/>
        </w:rPr>
      </w:pPr>
      <w:r w:rsidRPr="009947FC">
        <w:rPr>
          <w:rStyle w:val="214"/>
          <w:rFonts w:cs="Times New Roman"/>
          <w:color w:val="000000"/>
          <w:sz w:val="28"/>
          <w:szCs w:val="28"/>
        </w:rPr>
        <w:t xml:space="preserve">В целях принятия решения о возможности предоставления субъекту малого или среднего предпринимательства субсидии Администрацией </w:t>
      </w:r>
      <w:r w:rsidR="00FB6FC3">
        <w:rPr>
          <w:rStyle w:val="214"/>
          <w:rFonts w:cs="Times New Roman"/>
          <w:color w:val="000000"/>
          <w:sz w:val="28"/>
          <w:szCs w:val="28"/>
        </w:rPr>
        <w:t>Махнёвского</w:t>
      </w:r>
      <w:r w:rsidR="00FB6FC3" w:rsidRPr="009947FC">
        <w:rPr>
          <w:rStyle w:val="214"/>
          <w:rFonts w:cs="Times New Roman"/>
          <w:color w:val="000000"/>
          <w:sz w:val="28"/>
          <w:szCs w:val="28"/>
        </w:rPr>
        <w:t xml:space="preserve"> </w:t>
      </w:r>
      <w:r w:rsidRPr="009947FC">
        <w:rPr>
          <w:rStyle w:val="214"/>
          <w:rFonts w:cs="Times New Roman"/>
          <w:color w:val="000000"/>
          <w:sz w:val="28"/>
          <w:szCs w:val="28"/>
        </w:rPr>
        <w:t>муниципального образования создаётся Комиссия по предоставлению субсидии субъектам малого и среднего предпринимательства (да</w:t>
      </w:r>
      <w:r w:rsidR="00FB6FC3">
        <w:rPr>
          <w:rStyle w:val="214"/>
          <w:rFonts w:cs="Times New Roman"/>
          <w:color w:val="000000"/>
          <w:sz w:val="28"/>
          <w:szCs w:val="28"/>
        </w:rPr>
        <w:t>л</w:t>
      </w:r>
      <w:r w:rsidRPr="009947FC">
        <w:rPr>
          <w:rStyle w:val="214"/>
          <w:rFonts w:cs="Times New Roman"/>
          <w:color w:val="000000"/>
          <w:sz w:val="28"/>
          <w:szCs w:val="28"/>
        </w:rPr>
        <w:t xml:space="preserve">ее </w:t>
      </w:r>
      <w:r w:rsidRPr="009947FC">
        <w:rPr>
          <w:rStyle w:val="212"/>
          <w:rFonts w:cs="Times New Roman"/>
          <w:color w:val="000000"/>
          <w:sz w:val="28"/>
          <w:szCs w:val="28"/>
        </w:rPr>
        <w:t xml:space="preserve">- </w:t>
      </w:r>
      <w:r w:rsidRPr="009947FC">
        <w:rPr>
          <w:rStyle w:val="214"/>
          <w:rFonts w:cs="Times New Roman"/>
          <w:color w:val="000000"/>
          <w:sz w:val="28"/>
          <w:szCs w:val="28"/>
        </w:rPr>
        <w:t>Комиссия).</w:t>
      </w:r>
    </w:p>
    <w:p w:rsidR="00B8591D" w:rsidRPr="009947FC" w:rsidRDefault="00B8591D" w:rsidP="001D0007">
      <w:pPr>
        <w:pStyle w:val="210"/>
        <w:numPr>
          <w:ilvl w:val="0"/>
          <w:numId w:val="3"/>
        </w:numPr>
        <w:shd w:val="clear" w:color="auto" w:fill="auto"/>
        <w:tabs>
          <w:tab w:val="left" w:pos="672"/>
        </w:tabs>
        <w:spacing w:before="0" w:after="0" w:line="240" w:lineRule="auto"/>
        <w:ind w:firstLine="280"/>
        <w:contextualSpacing/>
        <w:jc w:val="both"/>
        <w:rPr>
          <w:rFonts w:cs="Times New Roman"/>
          <w:sz w:val="28"/>
          <w:szCs w:val="28"/>
        </w:rPr>
      </w:pPr>
      <w:r w:rsidRPr="009947FC">
        <w:rPr>
          <w:rStyle w:val="214"/>
          <w:rFonts w:cs="Times New Roman"/>
          <w:color w:val="000000"/>
          <w:sz w:val="28"/>
          <w:szCs w:val="28"/>
        </w:rPr>
        <w:t>Информирование субъектов ма</w:t>
      </w:r>
      <w:r w:rsidR="00FB6FC3">
        <w:rPr>
          <w:rStyle w:val="214"/>
          <w:rFonts w:cs="Times New Roman"/>
          <w:color w:val="000000"/>
          <w:sz w:val="28"/>
          <w:szCs w:val="28"/>
        </w:rPr>
        <w:t>л</w:t>
      </w:r>
      <w:r w:rsidRPr="009947FC">
        <w:rPr>
          <w:rStyle w:val="214"/>
          <w:rFonts w:cs="Times New Roman"/>
          <w:color w:val="000000"/>
          <w:sz w:val="28"/>
          <w:szCs w:val="28"/>
        </w:rPr>
        <w:t xml:space="preserve">ого и среднего предпринимательства о возможности, условиях и порядке получения субсидии на </w:t>
      </w:r>
      <w:r w:rsidR="00BB4044">
        <w:rPr>
          <w:rStyle w:val="214"/>
          <w:rFonts w:cs="Times New Roman"/>
          <w:color w:val="000000"/>
          <w:sz w:val="28"/>
          <w:szCs w:val="28"/>
        </w:rPr>
        <w:t>возмещение</w:t>
      </w:r>
      <w:r w:rsidRPr="009947FC">
        <w:rPr>
          <w:rStyle w:val="214"/>
          <w:rFonts w:cs="Times New Roman"/>
          <w:color w:val="000000"/>
          <w:sz w:val="28"/>
          <w:szCs w:val="28"/>
        </w:rPr>
        <w:t xml:space="preserve"> затрат </w:t>
      </w:r>
      <w:r w:rsidR="00FB6FC3" w:rsidRPr="009947FC">
        <w:rPr>
          <w:rFonts w:cs="Times New Roman"/>
          <w:sz w:val="28"/>
          <w:szCs w:val="28"/>
        </w:rPr>
        <w:t xml:space="preserve">понесённых  субъектами малого и среднего предпринимательства, осуществляющими деятельность на территории </w:t>
      </w:r>
      <w:r w:rsidR="00FB6FC3" w:rsidRPr="009947FC">
        <w:rPr>
          <w:rFonts w:eastAsia="Times New Roman" w:cs="Times New Roman"/>
          <w:bCs/>
          <w:color w:val="000000"/>
          <w:kern w:val="36"/>
          <w:sz w:val="28"/>
          <w:szCs w:val="28"/>
          <w:lang w:eastAsia="ru-RU"/>
        </w:rPr>
        <w:t>Махнёвского муниципального образования по</w:t>
      </w:r>
      <w:r w:rsidR="00FB6FC3" w:rsidRPr="009947FC">
        <w:rPr>
          <w:rFonts w:cs="Times New Roman"/>
          <w:sz w:val="28"/>
          <w:szCs w:val="28"/>
        </w:rPr>
        <w:t xml:space="preserve">  доставке товаров первой необходимости в труднодоступные</w:t>
      </w:r>
      <w:r w:rsidR="00133EAE">
        <w:rPr>
          <w:rFonts w:cs="Times New Roman"/>
          <w:sz w:val="28"/>
          <w:szCs w:val="28"/>
        </w:rPr>
        <w:t>,</w:t>
      </w:r>
      <w:r w:rsidR="00133EAE" w:rsidRPr="00133EAE">
        <w:rPr>
          <w:rFonts w:cs="Times New Roman"/>
          <w:sz w:val="28"/>
          <w:szCs w:val="28"/>
        </w:rPr>
        <w:t xml:space="preserve"> </w:t>
      </w:r>
      <w:r w:rsidR="00133EAE" w:rsidRPr="00EA1CC3">
        <w:rPr>
          <w:rFonts w:cs="Times New Roman"/>
          <w:sz w:val="28"/>
          <w:szCs w:val="28"/>
        </w:rPr>
        <w:t>малонаселённые и отдалённые</w:t>
      </w:r>
      <w:r w:rsidR="00FB6FC3" w:rsidRPr="009947FC">
        <w:rPr>
          <w:rFonts w:cs="Times New Roman"/>
          <w:sz w:val="28"/>
          <w:szCs w:val="28"/>
        </w:rPr>
        <w:t xml:space="preserve"> сельские населённые пункты</w:t>
      </w:r>
      <w:r w:rsidR="00FB6FC3">
        <w:rPr>
          <w:rFonts w:cs="Times New Roman"/>
          <w:sz w:val="28"/>
          <w:szCs w:val="28"/>
        </w:rPr>
        <w:t xml:space="preserve"> </w:t>
      </w:r>
      <w:r w:rsidRPr="009947FC">
        <w:rPr>
          <w:rStyle w:val="214"/>
          <w:rFonts w:cs="Times New Roman"/>
          <w:color w:val="000000"/>
          <w:sz w:val="28"/>
          <w:szCs w:val="28"/>
        </w:rPr>
        <w:t xml:space="preserve">осуществляется Исполнителем путём размещения информации на официальном сайте </w:t>
      </w:r>
      <w:r w:rsidR="00FB6FC3">
        <w:rPr>
          <w:rStyle w:val="214"/>
          <w:rFonts w:cs="Times New Roman"/>
          <w:color w:val="000000"/>
          <w:sz w:val="28"/>
          <w:szCs w:val="28"/>
        </w:rPr>
        <w:t>Махнёвского</w:t>
      </w:r>
      <w:r w:rsidR="00FB6FC3" w:rsidRPr="009947FC">
        <w:rPr>
          <w:rStyle w:val="214"/>
          <w:rFonts w:cs="Times New Roman"/>
          <w:color w:val="000000"/>
          <w:sz w:val="28"/>
          <w:szCs w:val="28"/>
        </w:rPr>
        <w:t xml:space="preserve"> </w:t>
      </w:r>
      <w:r w:rsidRPr="009947FC">
        <w:rPr>
          <w:rStyle w:val="214"/>
          <w:rFonts w:cs="Times New Roman"/>
          <w:color w:val="000000"/>
          <w:sz w:val="28"/>
          <w:szCs w:val="28"/>
        </w:rPr>
        <w:t xml:space="preserve">муниципального образования  в разделе </w:t>
      </w:r>
      <w:r w:rsidR="00951E86">
        <w:rPr>
          <w:rStyle w:val="214"/>
          <w:rFonts w:cs="Times New Roman"/>
          <w:color w:val="000000"/>
          <w:sz w:val="28"/>
          <w:szCs w:val="28"/>
        </w:rPr>
        <w:t xml:space="preserve">«Экономика и финансы» далее </w:t>
      </w:r>
      <w:r w:rsidRPr="009947FC">
        <w:rPr>
          <w:rStyle w:val="214"/>
          <w:rFonts w:cs="Times New Roman"/>
          <w:color w:val="000000"/>
          <w:sz w:val="28"/>
          <w:szCs w:val="28"/>
        </w:rPr>
        <w:t>«</w:t>
      </w:r>
      <w:r w:rsidR="00D205F9">
        <w:rPr>
          <w:rStyle w:val="214"/>
          <w:rFonts w:cs="Times New Roman"/>
          <w:color w:val="000000"/>
          <w:sz w:val="28"/>
          <w:szCs w:val="28"/>
        </w:rPr>
        <w:t>малое и среднее п</w:t>
      </w:r>
      <w:r w:rsidRPr="009947FC">
        <w:rPr>
          <w:rStyle w:val="214"/>
          <w:rFonts w:cs="Times New Roman"/>
          <w:color w:val="000000"/>
          <w:sz w:val="28"/>
          <w:szCs w:val="28"/>
        </w:rPr>
        <w:t>редпринимательство».</w:t>
      </w:r>
    </w:p>
    <w:p w:rsidR="00B8591D" w:rsidRPr="009947FC" w:rsidRDefault="009F6D02" w:rsidP="001D0007">
      <w:pPr>
        <w:pStyle w:val="210"/>
        <w:shd w:val="clear" w:color="auto" w:fill="auto"/>
        <w:tabs>
          <w:tab w:val="left" w:pos="1153"/>
        </w:tabs>
        <w:spacing w:before="0" w:after="0" w:line="240" w:lineRule="auto"/>
        <w:contextualSpacing/>
        <w:jc w:val="both"/>
        <w:rPr>
          <w:rFonts w:cs="Times New Roman"/>
          <w:sz w:val="28"/>
          <w:szCs w:val="28"/>
        </w:rPr>
      </w:pPr>
      <w:r>
        <w:rPr>
          <w:rStyle w:val="214"/>
          <w:rFonts w:cs="Times New Roman"/>
          <w:color w:val="000000"/>
          <w:sz w:val="28"/>
          <w:szCs w:val="28"/>
        </w:rPr>
        <w:t xml:space="preserve">    1.6 </w:t>
      </w:r>
      <w:r w:rsidR="00B8591D" w:rsidRPr="009947FC">
        <w:rPr>
          <w:rStyle w:val="214"/>
          <w:rFonts w:cs="Times New Roman"/>
          <w:color w:val="000000"/>
          <w:sz w:val="28"/>
          <w:szCs w:val="28"/>
        </w:rPr>
        <w:t>Основными принципами предоставления субсидии субъектам малого и среднего предпринимательства являются следующие:</w:t>
      </w:r>
    </w:p>
    <w:p w:rsidR="00B8591D" w:rsidRPr="009947FC" w:rsidRDefault="009F6D02" w:rsidP="001D0007">
      <w:pPr>
        <w:pStyle w:val="210"/>
        <w:shd w:val="clear" w:color="auto" w:fill="auto"/>
        <w:tabs>
          <w:tab w:val="left" w:pos="851"/>
        </w:tabs>
        <w:spacing w:before="0" w:after="0" w:line="240" w:lineRule="auto"/>
        <w:contextualSpacing/>
        <w:jc w:val="both"/>
        <w:rPr>
          <w:rFonts w:cs="Times New Roman"/>
          <w:sz w:val="28"/>
          <w:szCs w:val="28"/>
        </w:rPr>
      </w:pPr>
      <w:r>
        <w:rPr>
          <w:rStyle w:val="214"/>
          <w:rFonts w:cs="Times New Roman"/>
          <w:color w:val="000000"/>
          <w:sz w:val="28"/>
          <w:szCs w:val="28"/>
        </w:rPr>
        <w:t xml:space="preserve">    </w:t>
      </w:r>
      <w:r w:rsidR="007C3CB8">
        <w:rPr>
          <w:rStyle w:val="214"/>
          <w:rFonts w:cs="Times New Roman"/>
          <w:color w:val="000000"/>
          <w:sz w:val="28"/>
          <w:szCs w:val="28"/>
        </w:rPr>
        <w:t xml:space="preserve">       -</w:t>
      </w:r>
      <w:r w:rsidR="00B8591D" w:rsidRPr="009947FC">
        <w:rPr>
          <w:rStyle w:val="214"/>
          <w:rFonts w:cs="Times New Roman"/>
          <w:color w:val="000000"/>
          <w:sz w:val="28"/>
          <w:szCs w:val="28"/>
        </w:rPr>
        <w:t xml:space="preserve">обеспечение равного доступа субъектов малого и среднего предпринимательства к получению поддержки в соответствии с условиями её </w:t>
      </w:r>
      <w:r w:rsidR="00B8591D" w:rsidRPr="009947FC">
        <w:rPr>
          <w:rStyle w:val="214"/>
          <w:rFonts w:cs="Times New Roman"/>
          <w:color w:val="000000"/>
          <w:sz w:val="28"/>
          <w:szCs w:val="28"/>
        </w:rPr>
        <w:lastRenderedPageBreak/>
        <w:t>предоставления;</w:t>
      </w:r>
    </w:p>
    <w:p w:rsidR="00B8591D" w:rsidRPr="009947FC" w:rsidRDefault="007C3CB8" w:rsidP="001D0007">
      <w:pPr>
        <w:pStyle w:val="210"/>
        <w:shd w:val="clear" w:color="auto" w:fill="auto"/>
        <w:tabs>
          <w:tab w:val="left" w:pos="426"/>
          <w:tab w:val="left" w:pos="709"/>
        </w:tabs>
        <w:spacing w:before="0" w:after="0" w:line="240" w:lineRule="auto"/>
        <w:ind w:left="700"/>
        <w:contextualSpacing/>
        <w:jc w:val="both"/>
        <w:rPr>
          <w:rFonts w:cs="Times New Roman"/>
          <w:sz w:val="28"/>
          <w:szCs w:val="28"/>
        </w:rPr>
      </w:pPr>
      <w:r>
        <w:rPr>
          <w:rStyle w:val="214"/>
          <w:rFonts w:cs="Times New Roman"/>
          <w:color w:val="000000"/>
          <w:sz w:val="28"/>
          <w:szCs w:val="28"/>
        </w:rPr>
        <w:t>-</w:t>
      </w:r>
      <w:r w:rsidR="009F6D02">
        <w:rPr>
          <w:rStyle w:val="214"/>
          <w:rFonts w:cs="Times New Roman"/>
          <w:color w:val="000000"/>
          <w:sz w:val="28"/>
          <w:szCs w:val="28"/>
        </w:rPr>
        <w:t xml:space="preserve"> </w:t>
      </w:r>
      <w:r w:rsidR="00B8591D" w:rsidRPr="009947FC">
        <w:rPr>
          <w:rStyle w:val="214"/>
          <w:rFonts w:cs="Times New Roman"/>
          <w:color w:val="000000"/>
          <w:sz w:val="28"/>
          <w:szCs w:val="28"/>
        </w:rPr>
        <w:t>заявительный</w:t>
      </w:r>
      <w:r w:rsidR="00B8591D" w:rsidRPr="009947FC">
        <w:rPr>
          <w:rStyle w:val="214"/>
          <w:rFonts w:cs="Times New Roman"/>
          <w:color w:val="000000"/>
          <w:sz w:val="28"/>
          <w:szCs w:val="28"/>
        </w:rPr>
        <w:tab/>
      </w:r>
      <w:r w:rsidR="00FB6FC3">
        <w:rPr>
          <w:rStyle w:val="214"/>
          <w:rFonts w:cs="Times New Roman"/>
          <w:color w:val="000000"/>
          <w:sz w:val="28"/>
          <w:szCs w:val="28"/>
        </w:rPr>
        <w:t xml:space="preserve"> </w:t>
      </w:r>
      <w:r w:rsidR="00B8591D" w:rsidRPr="009947FC">
        <w:rPr>
          <w:rStyle w:val="214"/>
          <w:rFonts w:cs="Times New Roman"/>
          <w:color w:val="000000"/>
          <w:sz w:val="28"/>
          <w:szCs w:val="28"/>
        </w:rPr>
        <w:t>порядок обращения субъектов малого и среднего</w:t>
      </w:r>
    </w:p>
    <w:p w:rsidR="00B8591D" w:rsidRPr="009947FC" w:rsidRDefault="00B8591D" w:rsidP="001D0007">
      <w:pPr>
        <w:pStyle w:val="210"/>
        <w:shd w:val="clear" w:color="auto" w:fill="auto"/>
        <w:spacing w:before="0" w:after="0" w:line="240" w:lineRule="auto"/>
        <w:contextualSpacing/>
        <w:jc w:val="both"/>
        <w:rPr>
          <w:rFonts w:cs="Times New Roman"/>
          <w:sz w:val="28"/>
          <w:szCs w:val="28"/>
        </w:rPr>
      </w:pPr>
      <w:r w:rsidRPr="009947FC">
        <w:rPr>
          <w:rStyle w:val="214"/>
          <w:rFonts w:cs="Times New Roman"/>
          <w:color w:val="000000"/>
          <w:sz w:val="28"/>
          <w:szCs w:val="28"/>
        </w:rPr>
        <w:t>предпринимательства за оказанием поддержки;</w:t>
      </w:r>
    </w:p>
    <w:p w:rsidR="00B8591D" w:rsidRPr="009947FC" w:rsidRDefault="007C3CB8" w:rsidP="001D0007">
      <w:pPr>
        <w:pStyle w:val="210"/>
        <w:shd w:val="clear" w:color="auto" w:fill="auto"/>
        <w:tabs>
          <w:tab w:val="left" w:pos="851"/>
        </w:tabs>
        <w:spacing w:before="0" w:after="0" w:line="240" w:lineRule="auto"/>
        <w:ind w:left="600"/>
        <w:contextualSpacing/>
        <w:jc w:val="both"/>
        <w:rPr>
          <w:rFonts w:cs="Times New Roman"/>
          <w:sz w:val="28"/>
          <w:szCs w:val="28"/>
        </w:rPr>
      </w:pPr>
      <w:r>
        <w:rPr>
          <w:rStyle w:val="214"/>
          <w:rFonts w:cs="Times New Roman"/>
          <w:color w:val="000000"/>
          <w:sz w:val="28"/>
          <w:szCs w:val="28"/>
        </w:rPr>
        <w:t xml:space="preserve">  -</w:t>
      </w:r>
      <w:r w:rsidR="00B8591D" w:rsidRPr="009947FC">
        <w:rPr>
          <w:rStyle w:val="214"/>
          <w:rFonts w:cs="Times New Roman"/>
          <w:color w:val="000000"/>
          <w:sz w:val="28"/>
          <w:szCs w:val="28"/>
        </w:rPr>
        <w:t>равный доступ</w:t>
      </w:r>
      <w:r w:rsidR="00B8591D" w:rsidRPr="009947FC">
        <w:rPr>
          <w:rStyle w:val="214"/>
          <w:rFonts w:cs="Times New Roman"/>
          <w:color w:val="000000"/>
          <w:sz w:val="28"/>
          <w:szCs w:val="28"/>
        </w:rPr>
        <w:tab/>
        <w:t>субъектов малого</w:t>
      </w:r>
      <w:r w:rsidR="00B8591D" w:rsidRPr="009947FC">
        <w:rPr>
          <w:rStyle w:val="214"/>
          <w:rFonts w:cs="Times New Roman"/>
          <w:color w:val="000000"/>
          <w:sz w:val="28"/>
          <w:szCs w:val="28"/>
        </w:rPr>
        <w:tab/>
      </w:r>
      <w:r w:rsidR="00FB6FC3">
        <w:rPr>
          <w:rStyle w:val="214"/>
          <w:rFonts w:cs="Times New Roman"/>
          <w:color w:val="000000"/>
          <w:sz w:val="28"/>
          <w:szCs w:val="28"/>
        </w:rPr>
        <w:t xml:space="preserve"> </w:t>
      </w:r>
      <w:r w:rsidR="00B8591D" w:rsidRPr="009947FC">
        <w:rPr>
          <w:rStyle w:val="214"/>
          <w:rFonts w:cs="Times New Roman"/>
          <w:color w:val="000000"/>
          <w:sz w:val="28"/>
          <w:szCs w:val="28"/>
        </w:rPr>
        <w:t>и среднего предпринимательства,</w:t>
      </w:r>
    </w:p>
    <w:p w:rsidR="00FB6FC3" w:rsidRDefault="00B8591D" w:rsidP="001D0007">
      <w:pPr>
        <w:pStyle w:val="210"/>
        <w:shd w:val="clear" w:color="auto" w:fill="auto"/>
        <w:spacing w:before="0" w:after="0" w:line="240" w:lineRule="auto"/>
        <w:contextualSpacing/>
        <w:jc w:val="both"/>
        <w:rPr>
          <w:rStyle w:val="214"/>
          <w:color w:val="000000"/>
        </w:rPr>
      </w:pPr>
      <w:r w:rsidRPr="009947FC">
        <w:rPr>
          <w:rStyle w:val="214"/>
          <w:rFonts w:cs="Times New Roman"/>
          <w:color w:val="000000"/>
          <w:sz w:val="28"/>
          <w:szCs w:val="28"/>
        </w:rPr>
        <w:t>соответствующих критериям, к участию в мероприятиях, предусмотренных</w:t>
      </w:r>
      <w:r w:rsidR="00D858FC">
        <w:rPr>
          <w:rStyle w:val="214"/>
          <w:rFonts w:cs="Times New Roman"/>
          <w:color w:val="000000"/>
          <w:sz w:val="28"/>
          <w:szCs w:val="28"/>
        </w:rPr>
        <w:t xml:space="preserve"> муниципальной программой</w:t>
      </w:r>
      <w:r w:rsidR="00FB6FC3">
        <w:rPr>
          <w:rStyle w:val="214"/>
          <w:color w:val="000000"/>
        </w:rPr>
        <w:t>.</w:t>
      </w:r>
    </w:p>
    <w:p w:rsidR="00B8591D" w:rsidRPr="009947FC" w:rsidRDefault="006D200F" w:rsidP="001D0007">
      <w:pPr>
        <w:pStyle w:val="210"/>
        <w:shd w:val="clear" w:color="auto" w:fill="auto"/>
        <w:spacing w:before="0" w:after="0" w:line="240" w:lineRule="auto"/>
        <w:contextualSpacing/>
        <w:jc w:val="both"/>
        <w:rPr>
          <w:rFonts w:cs="Times New Roman"/>
          <w:sz w:val="28"/>
          <w:szCs w:val="28"/>
        </w:rPr>
      </w:pPr>
      <w:r>
        <w:rPr>
          <w:rStyle w:val="214"/>
          <w:rFonts w:cs="Times New Roman"/>
          <w:color w:val="000000"/>
          <w:sz w:val="28"/>
          <w:szCs w:val="28"/>
        </w:rPr>
        <w:t xml:space="preserve">      </w:t>
      </w:r>
      <w:r w:rsidR="00175F0A">
        <w:rPr>
          <w:rStyle w:val="214"/>
          <w:rFonts w:cs="Times New Roman"/>
          <w:color w:val="000000"/>
          <w:sz w:val="28"/>
          <w:szCs w:val="28"/>
        </w:rPr>
        <w:t xml:space="preserve">  </w:t>
      </w:r>
      <w:r>
        <w:rPr>
          <w:rStyle w:val="214"/>
          <w:rFonts w:cs="Times New Roman"/>
          <w:color w:val="000000"/>
          <w:sz w:val="28"/>
          <w:szCs w:val="28"/>
        </w:rPr>
        <w:t xml:space="preserve">  </w:t>
      </w:r>
      <w:r w:rsidR="00175F0A">
        <w:rPr>
          <w:rStyle w:val="214"/>
          <w:rFonts w:cs="Times New Roman"/>
          <w:color w:val="000000"/>
          <w:sz w:val="28"/>
          <w:szCs w:val="28"/>
        </w:rPr>
        <w:t>-</w:t>
      </w:r>
      <w:r>
        <w:rPr>
          <w:rStyle w:val="214"/>
          <w:rFonts w:cs="Times New Roman"/>
          <w:color w:val="000000"/>
          <w:sz w:val="24"/>
          <w:szCs w:val="24"/>
        </w:rPr>
        <w:t xml:space="preserve"> </w:t>
      </w:r>
      <w:r w:rsidR="00B8591D" w:rsidRPr="009947FC">
        <w:rPr>
          <w:rStyle w:val="214"/>
          <w:rFonts w:cs="Times New Roman"/>
          <w:color w:val="000000"/>
          <w:sz w:val="28"/>
          <w:szCs w:val="28"/>
        </w:rPr>
        <w:t>оказание поддержки с соблюдением требований, установленных Федеральным законом от 26 июля 2006 года</w:t>
      </w:r>
      <w:r w:rsidR="00FB6FC3">
        <w:rPr>
          <w:rStyle w:val="214"/>
          <w:rFonts w:cs="Times New Roman"/>
          <w:color w:val="000000"/>
          <w:sz w:val="28"/>
          <w:szCs w:val="28"/>
        </w:rPr>
        <w:t xml:space="preserve"> </w:t>
      </w:r>
      <w:r w:rsidR="00B8591D" w:rsidRPr="009947FC">
        <w:rPr>
          <w:rStyle w:val="214"/>
          <w:rFonts w:cs="Times New Roman"/>
          <w:color w:val="000000"/>
          <w:sz w:val="28"/>
          <w:szCs w:val="28"/>
        </w:rPr>
        <w:t>№ 135-ФЗ «О защите конкуренции».</w:t>
      </w:r>
    </w:p>
    <w:p w:rsidR="00B8591D" w:rsidRDefault="009F6D02" w:rsidP="001D0007">
      <w:pPr>
        <w:pStyle w:val="51"/>
        <w:keepNext/>
        <w:keepLines/>
        <w:shd w:val="clear" w:color="auto" w:fill="auto"/>
        <w:spacing w:before="0" w:after="0" w:line="240" w:lineRule="auto"/>
        <w:contextualSpacing/>
        <w:jc w:val="center"/>
        <w:rPr>
          <w:rStyle w:val="50"/>
          <w:rFonts w:cs="Times New Roman"/>
          <w:color w:val="000000"/>
          <w:sz w:val="28"/>
          <w:szCs w:val="28"/>
        </w:rPr>
      </w:pPr>
      <w:bookmarkStart w:id="1" w:name="bookmark4"/>
      <w:r>
        <w:rPr>
          <w:rStyle w:val="50"/>
          <w:rFonts w:cs="Times New Roman"/>
          <w:color w:val="000000"/>
          <w:sz w:val="28"/>
          <w:szCs w:val="28"/>
        </w:rPr>
        <w:t>Раздел 2</w:t>
      </w:r>
      <w:r w:rsidR="00B8591D" w:rsidRPr="009947FC">
        <w:rPr>
          <w:rStyle w:val="50"/>
          <w:rFonts w:cs="Times New Roman"/>
          <w:color w:val="000000"/>
          <w:sz w:val="28"/>
          <w:szCs w:val="28"/>
        </w:rPr>
        <w:t xml:space="preserve">. Условия </w:t>
      </w:r>
      <w:r>
        <w:rPr>
          <w:rStyle w:val="50"/>
          <w:rFonts w:cs="Times New Roman"/>
          <w:color w:val="000000"/>
          <w:sz w:val="28"/>
          <w:szCs w:val="28"/>
        </w:rPr>
        <w:t xml:space="preserve">и порядок </w:t>
      </w:r>
      <w:r w:rsidR="00B8591D" w:rsidRPr="009947FC">
        <w:rPr>
          <w:rStyle w:val="50"/>
          <w:rFonts w:cs="Times New Roman"/>
          <w:color w:val="000000"/>
          <w:sz w:val="28"/>
          <w:szCs w:val="28"/>
        </w:rPr>
        <w:t>предоставления субсидий</w:t>
      </w:r>
      <w:bookmarkEnd w:id="1"/>
    </w:p>
    <w:p w:rsidR="00B8591D" w:rsidRPr="00B93BFF" w:rsidRDefault="00487509" w:rsidP="001D0007">
      <w:pPr>
        <w:pStyle w:val="210"/>
        <w:shd w:val="clear" w:color="auto" w:fill="auto"/>
        <w:tabs>
          <w:tab w:val="left" w:pos="1153"/>
        </w:tabs>
        <w:spacing w:before="0" w:after="0" w:line="240" w:lineRule="auto"/>
        <w:contextualSpacing/>
        <w:jc w:val="both"/>
        <w:rPr>
          <w:rStyle w:val="214"/>
          <w:rFonts w:cs="Times New Roman"/>
          <w:sz w:val="28"/>
          <w:szCs w:val="28"/>
          <w:shd w:val="clear" w:color="auto" w:fill="auto"/>
        </w:rPr>
      </w:pPr>
      <w:r>
        <w:rPr>
          <w:rStyle w:val="214"/>
          <w:rFonts w:cs="Times New Roman"/>
          <w:color w:val="000000"/>
          <w:sz w:val="28"/>
          <w:szCs w:val="28"/>
        </w:rPr>
        <w:tab/>
      </w:r>
      <w:r w:rsidR="006C1422">
        <w:rPr>
          <w:rStyle w:val="214"/>
          <w:rFonts w:cs="Times New Roman"/>
          <w:color w:val="000000"/>
          <w:sz w:val="28"/>
          <w:szCs w:val="28"/>
        </w:rPr>
        <w:t xml:space="preserve">2.1 </w:t>
      </w:r>
      <w:r w:rsidR="00B8591D" w:rsidRPr="009947FC">
        <w:rPr>
          <w:rStyle w:val="214"/>
          <w:rFonts w:cs="Times New Roman"/>
          <w:color w:val="000000"/>
          <w:sz w:val="28"/>
          <w:szCs w:val="28"/>
        </w:rPr>
        <w:t xml:space="preserve">Субсидия предоставляется субъектам малого и среднего предпринимательства на </w:t>
      </w:r>
      <w:r w:rsidR="0043541D">
        <w:rPr>
          <w:rStyle w:val="214"/>
          <w:rFonts w:cs="Times New Roman"/>
          <w:color w:val="000000"/>
          <w:sz w:val="28"/>
          <w:szCs w:val="28"/>
        </w:rPr>
        <w:t xml:space="preserve">возмещение </w:t>
      </w:r>
      <w:r w:rsidR="00B8591D" w:rsidRPr="009947FC">
        <w:rPr>
          <w:rStyle w:val="214"/>
          <w:rFonts w:cs="Times New Roman"/>
          <w:color w:val="000000"/>
          <w:sz w:val="28"/>
          <w:szCs w:val="28"/>
        </w:rPr>
        <w:t xml:space="preserve"> затрат </w:t>
      </w:r>
      <w:r w:rsidR="006D200F" w:rsidRPr="009947FC">
        <w:rPr>
          <w:rFonts w:cs="Times New Roman"/>
          <w:sz w:val="28"/>
          <w:szCs w:val="28"/>
        </w:rPr>
        <w:t xml:space="preserve">понесённых  субъектами малого и среднего предпринимательства, осуществляющими деятельность на территории </w:t>
      </w:r>
      <w:r w:rsidR="006D200F" w:rsidRPr="009947FC">
        <w:rPr>
          <w:rFonts w:eastAsia="Times New Roman" w:cs="Times New Roman"/>
          <w:bCs/>
          <w:color w:val="000000"/>
          <w:kern w:val="36"/>
          <w:sz w:val="28"/>
          <w:szCs w:val="28"/>
          <w:lang w:eastAsia="ru-RU"/>
        </w:rPr>
        <w:t>Махнёвского муниципального образования по</w:t>
      </w:r>
      <w:r w:rsidR="006D200F" w:rsidRPr="009947FC">
        <w:rPr>
          <w:rFonts w:cs="Times New Roman"/>
          <w:sz w:val="28"/>
          <w:szCs w:val="28"/>
        </w:rPr>
        <w:t xml:space="preserve">  доставке товаров первой необходимости в труднодоступные</w:t>
      </w:r>
      <w:r w:rsidR="002C6AAC">
        <w:rPr>
          <w:rFonts w:cs="Times New Roman"/>
          <w:sz w:val="28"/>
          <w:szCs w:val="28"/>
        </w:rPr>
        <w:t>,</w:t>
      </w:r>
      <w:r w:rsidR="002C6AAC" w:rsidRPr="002C6AAC">
        <w:rPr>
          <w:rFonts w:cs="Times New Roman"/>
          <w:sz w:val="28"/>
          <w:szCs w:val="28"/>
        </w:rPr>
        <w:t xml:space="preserve"> </w:t>
      </w:r>
      <w:r w:rsidR="002C6AAC" w:rsidRPr="00EA1CC3">
        <w:rPr>
          <w:rFonts w:cs="Times New Roman"/>
          <w:sz w:val="28"/>
          <w:szCs w:val="28"/>
        </w:rPr>
        <w:t>малонаселённые и отдалённые</w:t>
      </w:r>
      <w:r w:rsidR="006D200F" w:rsidRPr="009947FC">
        <w:rPr>
          <w:rFonts w:cs="Times New Roman"/>
          <w:sz w:val="28"/>
          <w:szCs w:val="28"/>
        </w:rPr>
        <w:t xml:space="preserve"> сельские населённые пункты</w:t>
      </w:r>
      <w:r w:rsidR="006D200F">
        <w:rPr>
          <w:rFonts w:cs="Times New Roman"/>
          <w:sz w:val="28"/>
          <w:szCs w:val="28"/>
        </w:rPr>
        <w:t xml:space="preserve"> на горюче-смазочные материалы  при доставке </w:t>
      </w:r>
      <w:r w:rsidR="00B93BFF">
        <w:rPr>
          <w:rFonts w:cs="Times New Roman"/>
          <w:sz w:val="28"/>
          <w:szCs w:val="28"/>
        </w:rPr>
        <w:t xml:space="preserve">товаров </w:t>
      </w:r>
      <w:r w:rsidR="00740081">
        <w:rPr>
          <w:rFonts w:cs="Times New Roman"/>
          <w:sz w:val="28"/>
          <w:szCs w:val="28"/>
        </w:rPr>
        <w:t xml:space="preserve">в </w:t>
      </w:r>
      <w:r w:rsidR="00B93BFF">
        <w:rPr>
          <w:rFonts w:cs="Times New Roman"/>
          <w:sz w:val="28"/>
          <w:szCs w:val="28"/>
        </w:rPr>
        <w:t>данные сельские населённые пункты</w:t>
      </w:r>
      <w:r w:rsidR="0043541D">
        <w:rPr>
          <w:rFonts w:cs="Times New Roman"/>
          <w:sz w:val="28"/>
          <w:szCs w:val="28"/>
        </w:rPr>
        <w:t>, не имеющие стационарной торговой сети</w:t>
      </w:r>
      <w:r w:rsidR="00B8591D" w:rsidRPr="009947FC">
        <w:rPr>
          <w:rStyle w:val="214"/>
          <w:rFonts w:cs="Times New Roman"/>
          <w:color w:val="000000"/>
          <w:sz w:val="28"/>
          <w:szCs w:val="28"/>
        </w:rPr>
        <w:t>.</w:t>
      </w:r>
    </w:p>
    <w:p w:rsidR="00B93BFF" w:rsidRDefault="00B93BFF" w:rsidP="001D0007">
      <w:pPr>
        <w:pStyle w:val="210"/>
        <w:shd w:val="clear" w:color="auto" w:fill="auto"/>
        <w:tabs>
          <w:tab w:val="left" w:pos="1153"/>
        </w:tabs>
        <w:spacing w:before="0" w:after="0" w:line="240" w:lineRule="auto"/>
        <w:ind w:firstLine="708"/>
        <w:contextualSpacing/>
        <w:jc w:val="both"/>
        <w:rPr>
          <w:rFonts w:cs="Times New Roman"/>
          <w:sz w:val="28"/>
          <w:szCs w:val="28"/>
        </w:rPr>
      </w:pPr>
      <w:r>
        <w:rPr>
          <w:rFonts w:cs="Times New Roman"/>
          <w:sz w:val="28"/>
          <w:szCs w:val="28"/>
        </w:rPr>
        <w:t>Ожидаемый результат – обеспечение физической доступности продовольствия – во всех населённых пунктах муниципального образования с постоянно проживающим населением.</w:t>
      </w:r>
    </w:p>
    <w:p w:rsidR="00B93BFF" w:rsidRDefault="00487509" w:rsidP="001D0007">
      <w:pPr>
        <w:pStyle w:val="210"/>
        <w:shd w:val="clear" w:color="auto" w:fill="auto"/>
        <w:tabs>
          <w:tab w:val="left" w:pos="1153"/>
        </w:tabs>
        <w:spacing w:before="0" w:after="0" w:line="240" w:lineRule="auto"/>
        <w:ind w:firstLine="708"/>
        <w:contextualSpacing/>
        <w:jc w:val="both"/>
        <w:rPr>
          <w:rFonts w:cs="Times New Roman"/>
          <w:sz w:val="28"/>
          <w:szCs w:val="28"/>
        </w:rPr>
      </w:pPr>
      <w:r>
        <w:rPr>
          <w:rFonts w:cs="Times New Roman"/>
          <w:sz w:val="28"/>
          <w:szCs w:val="28"/>
        </w:rPr>
        <w:t>Администраци</w:t>
      </w:r>
      <w:r w:rsidR="001F5F1E">
        <w:rPr>
          <w:rFonts w:cs="Times New Roman"/>
          <w:sz w:val="28"/>
          <w:szCs w:val="28"/>
        </w:rPr>
        <w:t>я</w:t>
      </w:r>
      <w:r>
        <w:rPr>
          <w:rFonts w:cs="Times New Roman"/>
          <w:sz w:val="28"/>
          <w:szCs w:val="28"/>
        </w:rPr>
        <w:t xml:space="preserve"> Махнёвского муниципального образования </w:t>
      </w:r>
      <w:r w:rsidR="00B93BFF">
        <w:rPr>
          <w:rFonts w:cs="Times New Roman"/>
          <w:sz w:val="28"/>
          <w:szCs w:val="28"/>
        </w:rPr>
        <w:t xml:space="preserve">утверждает перечень труднодоступных, малонаселённых и отдалённых сельских населённых пунктов, расходы по доставке товаров в которые   </w:t>
      </w:r>
      <w:r w:rsidR="00A70FC9">
        <w:rPr>
          <w:rFonts w:cs="Times New Roman"/>
          <w:sz w:val="28"/>
          <w:szCs w:val="28"/>
        </w:rPr>
        <w:t>возмещают</w:t>
      </w:r>
      <w:r w:rsidR="00B93BFF">
        <w:rPr>
          <w:rFonts w:cs="Times New Roman"/>
          <w:sz w:val="28"/>
          <w:szCs w:val="28"/>
        </w:rPr>
        <w:t xml:space="preserve">ся </w:t>
      </w:r>
      <w:r w:rsidR="00CC5D09">
        <w:rPr>
          <w:rFonts w:cs="Times New Roman"/>
          <w:sz w:val="28"/>
          <w:szCs w:val="28"/>
        </w:rPr>
        <w:t xml:space="preserve">из бюджета Махнёвского муниципального образования </w:t>
      </w:r>
      <w:r w:rsidR="001F5F1E">
        <w:rPr>
          <w:rFonts w:cs="Times New Roman"/>
          <w:sz w:val="28"/>
          <w:szCs w:val="28"/>
        </w:rPr>
        <w:t>(приложение №</w:t>
      </w:r>
      <w:r w:rsidR="00A12782">
        <w:rPr>
          <w:rFonts w:cs="Times New Roman"/>
          <w:sz w:val="28"/>
          <w:szCs w:val="28"/>
        </w:rPr>
        <w:t>5</w:t>
      </w:r>
      <w:r w:rsidR="001F5F1E">
        <w:rPr>
          <w:rFonts w:cs="Times New Roman"/>
          <w:sz w:val="28"/>
          <w:szCs w:val="28"/>
        </w:rPr>
        <w:t xml:space="preserve"> к настоящему порядку)</w:t>
      </w:r>
      <w:r w:rsidR="0079791F">
        <w:rPr>
          <w:rFonts w:cs="Times New Roman"/>
          <w:sz w:val="28"/>
          <w:szCs w:val="28"/>
        </w:rPr>
        <w:t>.</w:t>
      </w:r>
      <w:r w:rsidR="001F5F1E">
        <w:rPr>
          <w:rFonts w:cs="Times New Roman"/>
          <w:sz w:val="28"/>
          <w:szCs w:val="28"/>
        </w:rPr>
        <w:t xml:space="preserve"> </w:t>
      </w:r>
    </w:p>
    <w:p w:rsidR="00B93BFF" w:rsidRDefault="00016E15" w:rsidP="001D0007">
      <w:pPr>
        <w:pStyle w:val="210"/>
        <w:shd w:val="clear" w:color="auto" w:fill="auto"/>
        <w:tabs>
          <w:tab w:val="left" w:pos="1153"/>
        </w:tabs>
        <w:spacing w:before="0" w:after="0" w:line="240" w:lineRule="auto"/>
        <w:ind w:firstLine="708"/>
        <w:contextualSpacing/>
        <w:jc w:val="both"/>
        <w:rPr>
          <w:rFonts w:cs="Times New Roman"/>
          <w:sz w:val="28"/>
          <w:szCs w:val="28"/>
        </w:rPr>
      </w:pPr>
      <w:r>
        <w:rPr>
          <w:rFonts w:cs="Times New Roman"/>
          <w:sz w:val="28"/>
          <w:szCs w:val="28"/>
        </w:rPr>
        <w:t>К</w:t>
      </w:r>
      <w:r w:rsidR="00B93BFF">
        <w:rPr>
          <w:rFonts w:cs="Times New Roman"/>
          <w:sz w:val="28"/>
          <w:szCs w:val="28"/>
        </w:rPr>
        <w:t xml:space="preserve"> труднодоступным населённым пунктам относятся населённые пункты, которые в силу погодно-климатических условий оказываются  исключёнными на определённый период от транспортного сообщения и требующие по этим </w:t>
      </w:r>
      <w:r w:rsidR="00CC5D09">
        <w:rPr>
          <w:rFonts w:cs="Times New Roman"/>
          <w:sz w:val="28"/>
          <w:szCs w:val="28"/>
        </w:rPr>
        <w:t>причинам для доставки социально значимых товаров значительных финансовых и материальных затрат</w:t>
      </w:r>
      <w:r>
        <w:rPr>
          <w:rFonts w:cs="Times New Roman"/>
          <w:sz w:val="28"/>
          <w:szCs w:val="28"/>
        </w:rPr>
        <w:t>.</w:t>
      </w:r>
    </w:p>
    <w:p w:rsidR="009B0D69" w:rsidRDefault="00016E15" w:rsidP="001D0007">
      <w:pPr>
        <w:pStyle w:val="210"/>
        <w:shd w:val="clear" w:color="auto" w:fill="auto"/>
        <w:tabs>
          <w:tab w:val="left" w:pos="1153"/>
        </w:tabs>
        <w:spacing w:before="0" w:after="0" w:line="240" w:lineRule="auto"/>
        <w:ind w:firstLine="708"/>
        <w:contextualSpacing/>
        <w:jc w:val="both"/>
        <w:rPr>
          <w:rFonts w:cs="Times New Roman"/>
          <w:sz w:val="28"/>
          <w:szCs w:val="28"/>
        </w:rPr>
      </w:pPr>
      <w:r>
        <w:rPr>
          <w:rFonts w:cs="Times New Roman"/>
          <w:sz w:val="28"/>
          <w:szCs w:val="28"/>
        </w:rPr>
        <w:t>К</w:t>
      </w:r>
      <w:r w:rsidR="00CC5D09">
        <w:rPr>
          <w:rFonts w:cs="Times New Roman"/>
          <w:sz w:val="28"/>
          <w:szCs w:val="28"/>
        </w:rPr>
        <w:t xml:space="preserve"> малонаселённым пунктам относятся пункты с численностью населения до 100 человек</w:t>
      </w:r>
      <w:r>
        <w:rPr>
          <w:rFonts w:cs="Times New Roman"/>
          <w:sz w:val="28"/>
          <w:szCs w:val="28"/>
        </w:rPr>
        <w:t>.</w:t>
      </w:r>
      <w:r w:rsidR="00CC5D09">
        <w:rPr>
          <w:rFonts w:cs="Times New Roman"/>
          <w:sz w:val="28"/>
          <w:szCs w:val="28"/>
        </w:rPr>
        <w:t xml:space="preserve"> </w:t>
      </w:r>
    </w:p>
    <w:p w:rsidR="007527D9" w:rsidRDefault="00016E15" w:rsidP="001D0007">
      <w:pPr>
        <w:pStyle w:val="210"/>
        <w:shd w:val="clear" w:color="auto" w:fill="auto"/>
        <w:tabs>
          <w:tab w:val="left" w:pos="1153"/>
        </w:tabs>
        <w:spacing w:before="0" w:after="0" w:line="240" w:lineRule="auto"/>
        <w:ind w:firstLine="708"/>
        <w:contextualSpacing/>
        <w:jc w:val="both"/>
        <w:rPr>
          <w:rFonts w:cs="Times New Roman"/>
          <w:sz w:val="28"/>
          <w:szCs w:val="28"/>
        </w:rPr>
      </w:pPr>
      <w:r>
        <w:rPr>
          <w:rFonts w:cs="Times New Roman"/>
          <w:sz w:val="28"/>
          <w:szCs w:val="28"/>
        </w:rPr>
        <w:t>К</w:t>
      </w:r>
      <w:r w:rsidR="009B0D69">
        <w:rPr>
          <w:rFonts w:cs="Times New Roman"/>
          <w:sz w:val="28"/>
          <w:szCs w:val="28"/>
        </w:rPr>
        <w:t xml:space="preserve"> отдалённым населённым пунктам относятся населённые пункты, расположенные </w:t>
      </w:r>
      <w:r w:rsidR="003D2D14">
        <w:rPr>
          <w:rFonts w:cs="Times New Roman"/>
          <w:sz w:val="28"/>
          <w:szCs w:val="28"/>
        </w:rPr>
        <w:t>на расстоянии более 1 км от населённых пунктов со стационарной торговлей.</w:t>
      </w:r>
    </w:p>
    <w:p w:rsidR="006D200F" w:rsidRPr="006D200F" w:rsidRDefault="006C1422" w:rsidP="001D0007">
      <w:pPr>
        <w:pStyle w:val="210"/>
        <w:shd w:val="clear" w:color="auto" w:fill="auto"/>
        <w:tabs>
          <w:tab w:val="left" w:pos="1153"/>
        </w:tabs>
        <w:spacing w:before="0" w:after="0" w:line="240" w:lineRule="auto"/>
        <w:ind w:firstLine="708"/>
        <w:contextualSpacing/>
        <w:jc w:val="both"/>
        <w:rPr>
          <w:rStyle w:val="214"/>
          <w:rFonts w:cs="Times New Roman"/>
          <w:sz w:val="28"/>
          <w:szCs w:val="28"/>
          <w:shd w:val="clear" w:color="auto" w:fill="auto"/>
        </w:rPr>
      </w:pPr>
      <w:r>
        <w:rPr>
          <w:rStyle w:val="214"/>
          <w:rFonts w:cs="Times New Roman"/>
          <w:color w:val="000000"/>
          <w:sz w:val="28"/>
          <w:szCs w:val="28"/>
        </w:rPr>
        <w:t>2</w:t>
      </w:r>
      <w:r w:rsidR="006D200F">
        <w:rPr>
          <w:rStyle w:val="214"/>
          <w:rFonts w:cs="Times New Roman"/>
          <w:color w:val="000000"/>
          <w:sz w:val="28"/>
          <w:szCs w:val="28"/>
        </w:rPr>
        <w:t>.2.</w:t>
      </w:r>
      <w:r w:rsidR="00B8591D" w:rsidRPr="006D200F">
        <w:rPr>
          <w:rStyle w:val="214"/>
          <w:rFonts w:cs="Times New Roman"/>
          <w:color w:val="000000"/>
          <w:sz w:val="28"/>
          <w:szCs w:val="28"/>
        </w:rPr>
        <w:t xml:space="preserve"> Субсидия не может быть предоставлена субъектам малого и среднего предпринимательства</w:t>
      </w:r>
      <w:r w:rsidR="006D200F">
        <w:rPr>
          <w:rStyle w:val="214"/>
          <w:rFonts w:cs="Times New Roman"/>
          <w:color w:val="000000"/>
          <w:sz w:val="28"/>
          <w:szCs w:val="28"/>
        </w:rPr>
        <w:t xml:space="preserve"> </w:t>
      </w:r>
      <w:r w:rsidR="00B8591D" w:rsidRPr="006D200F">
        <w:rPr>
          <w:rStyle w:val="214"/>
          <w:rFonts w:cs="Times New Roman"/>
          <w:color w:val="000000"/>
          <w:sz w:val="28"/>
          <w:szCs w:val="28"/>
        </w:rPr>
        <w:t>в случае если</w:t>
      </w:r>
      <w:r w:rsidR="006D200F">
        <w:rPr>
          <w:rStyle w:val="214"/>
          <w:rFonts w:cs="Times New Roman"/>
          <w:color w:val="000000"/>
          <w:sz w:val="28"/>
          <w:szCs w:val="28"/>
        </w:rPr>
        <w:t>:</w:t>
      </w:r>
    </w:p>
    <w:p w:rsidR="00B8591D" w:rsidRPr="006D200F" w:rsidRDefault="006C1422" w:rsidP="001D0007">
      <w:pPr>
        <w:pStyle w:val="210"/>
        <w:shd w:val="clear" w:color="auto" w:fill="auto"/>
        <w:spacing w:before="0" w:after="0" w:line="240" w:lineRule="auto"/>
        <w:ind w:firstLine="600"/>
        <w:contextualSpacing/>
        <w:jc w:val="both"/>
        <w:rPr>
          <w:rFonts w:cs="Times New Roman"/>
          <w:sz w:val="28"/>
          <w:szCs w:val="28"/>
        </w:rPr>
      </w:pPr>
      <w:r>
        <w:rPr>
          <w:rStyle w:val="214"/>
          <w:rFonts w:cs="Times New Roman"/>
          <w:color w:val="000000"/>
          <w:sz w:val="28"/>
          <w:szCs w:val="28"/>
        </w:rPr>
        <w:t>2.2.1</w:t>
      </w:r>
      <w:r w:rsidR="00B8591D" w:rsidRPr="006D200F">
        <w:rPr>
          <w:rStyle w:val="214"/>
          <w:rFonts w:cs="Times New Roman"/>
          <w:color w:val="000000"/>
          <w:sz w:val="28"/>
          <w:szCs w:val="28"/>
        </w:rPr>
        <w:t xml:space="preserve"> не представлены в полном объёме документы, указанные в </w:t>
      </w:r>
      <w:r w:rsidR="00B8591D" w:rsidRPr="00010DF2">
        <w:rPr>
          <w:rStyle w:val="214"/>
          <w:rFonts w:cs="Times New Roman"/>
          <w:sz w:val="28"/>
          <w:szCs w:val="28"/>
        </w:rPr>
        <w:t xml:space="preserve">пункте </w:t>
      </w:r>
      <w:r w:rsidR="00B5058F" w:rsidRPr="00010DF2">
        <w:rPr>
          <w:rStyle w:val="214"/>
          <w:rFonts w:cs="Times New Roman"/>
          <w:sz w:val="28"/>
          <w:szCs w:val="28"/>
        </w:rPr>
        <w:t>2.10.</w:t>
      </w:r>
      <w:r w:rsidR="00B8591D" w:rsidRPr="006D200F">
        <w:rPr>
          <w:rStyle w:val="214"/>
          <w:rFonts w:cs="Times New Roman"/>
          <w:color w:val="000000"/>
          <w:sz w:val="28"/>
          <w:szCs w:val="28"/>
        </w:rPr>
        <w:t xml:space="preserve"> настоящего Порядка, или представлены недостоверные сведения и документы;</w:t>
      </w:r>
    </w:p>
    <w:p w:rsidR="00B8591D" w:rsidRPr="009947FC" w:rsidRDefault="004C098D" w:rsidP="001D0007">
      <w:pPr>
        <w:pStyle w:val="210"/>
        <w:shd w:val="clear" w:color="auto" w:fill="auto"/>
        <w:tabs>
          <w:tab w:val="left" w:pos="709"/>
        </w:tabs>
        <w:spacing w:before="0" w:after="0" w:line="240" w:lineRule="auto"/>
        <w:contextualSpacing/>
        <w:jc w:val="both"/>
        <w:rPr>
          <w:rFonts w:cs="Times New Roman"/>
          <w:sz w:val="28"/>
          <w:szCs w:val="28"/>
        </w:rPr>
      </w:pPr>
      <w:r>
        <w:rPr>
          <w:rStyle w:val="214"/>
          <w:rFonts w:cs="Times New Roman"/>
          <w:color w:val="000000"/>
          <w:sz w:val="28"/>
          <w:szCs w:val="28"/>
        </w:rPr>
        <w:tab/>
      </w:r>
      <w:r w:rsidR="006C1422">
        <w:rPr>
          <w:rStyle w:val="214"/>
          <w:rFonts w:cs="Times New Roman"/>
          <w:color w:val="000000"/>
          <w:sz w:val="28"/>
          <w:szCs w:val="28"/>
        </w:rPr>
        <w:t>2.2.2</w:t>
      </w:r>
      <w:r>
        <w:rPr>
          <w:rStyle w:val="214"/>
          <w:rFonts w:cs="Times New Roman"/>
          <w:color w:val="000000"/>
          <w:sz w:val="28"/>
          <w:szCs w:val="28"/>
        </w:rPr>
        <w:t xml:space="preserve"> </w:t>
      </w:r>
      <w:r w:rsidR="00B8591D" w:rsidRPr="009947FC">
        <w:rPr>
          <w:rStyle w:val="214"/>
          <w:rFonts w:cs="Times New Roman"/>
          <w:color w:val="000000"/>
          <w:sz w:val="28"/>
          <w:szCs w:val="28"/>
        </w:rPr>
        <w:t>в случае если не выполнены условия оказания поддержки;</w:t>
      </w:r>
    </w:p>
    <w:p w:rsidR="00B8591D" w:rsidRPr="009947FC" w:rsidRDefault="004C098D" w:rsidP="001D0007">
      <w:pPr>
        <w:pStyle w:val="210"/>
        <w:shd w:val="clear" w:color="auto" w:fill="auto"/>
        <w:tabs>
          <w:tab w:val="left" w:pos="567"/>
        </w:tabs>
        <w:spacing w:before="0" w:after="0" w:line="240" w:lineRule="auto"/>
        <w:contextualSpacing/>
        <w:jc w:val="both"/>
        <w:rPr>
          <w:rFonts w:cs="Times New Roman"/>
          <w:sz w:val="28"/>
          <w:szCs w:val="28"/>
        </w:rPr>
      </w:pPr>
      <w:r>
        <w:rPr>
          <w:rStyle w:val="214"/>
          <w:rFonts w:cs="Times New Roman"/>
          <w:color w:val="000000"/>
          <w:sz w:val="28"/>
          <w:szCs w:val="28"/>
        </w:rPr>
        <w:tab/>
        <w:t xml:space="preserve">  </w:t>
      </w:r>
      <w:r w:rsidR="006C1422">
        <w:rPr>
          <w:rStyle w:val="214"/>
          <w:rFonts w:cs="Times New Roman"/>
          <w:color w:val="000000"/>
          <w:sz w:val="28"/>
          <w:szCs w:val="28"/>
        </w:rPr>
        <w:t>2.2.3</w:t>
      </w:r>
      <w:r>
        <w:rPr>
          <w:rStyle w:val="214"/>
          <w:rFonts w:cs="Times New Roman"/>
          <w:color w:val="000000"/>
          <w:sz w:val="28"/>
          <w:szCs w:val="28"/>
        </w:rPr>
        <w:t xml:space="preserve"> </w:t>
      </w:r>
      <w:r w:rsidR="00B8591D" w:rsidRPr="009947FC">
        <w:rPr>
          <w:rStyle w:val="214"/>
          <w:rFonts w:cs="Times New Roman"/>
          <w:color w:val="000000"/>
          <w:sz w:val="28"/>
          <w:szCs w:val="28"/>
        </w:rPr>
        <w:t>при наличии просроченной задолженности по ранее предоставленным на возвратной основе бюджетным средствам;</w:t>
      </w:r>
    </w:p>
    <w:p w:rsidR="00B8591D" w:rsidRPr="009947FC" w:rsidRDefault="004C098D" w:rsidP="001D0007">
      <w:pPr>
        <w:pStyle w:val="210"/>
        <w:shd w:val="clear" w:color="auto" w:fill="auto"/>
        <w:tabs>
          <w:tab w:val="left" w:pos="709"/>
        </w:tabs>
        <w:spacing w:before="0" w:after="0" w:line="240" w:lineRule="auto"/>
        <w:contextualSpacing/>
        <w:jc w:val="both"/>
        <w:rPr>
          <w:rFonts w:cs="Times New Roman"/>
          <w:sz w:val="28"/>
          <w:szCs w:val="28"/>
        </w:rPr>
      </w:pPr>
      <w:r>
        <w:rPr>
          <w:rStyle w:val="24"/>
          <w:rFonts w:cs="Times New Roman"/>
          <w:color w:val="000000"/>
          <w:sz w:val="28"/>
          <w:szCs w:val="28"/>
        </w:rPr>
        <w:tab/>
      </w:r>
      <w:r w:rsidR="006C1422">
        <w:rPr>
          <w:rStyle w:val="24"/>
          <w:rFonts w:cs="Times New Roman"/>
          <w:color w:val="000000"/>
          <w:sz w:val="28"/>
          <w:szCs w:val="28"/>
        </w:rPr>
        <w:t>2.2.4</w:t>
      </w:r>
      <w:r>
        <w:rPr>
          <w:rStyle w:val="24"/>
          <w:rFonts w:cs="Times New Roman"/>
          <w:color w:val="000000"/>
          <w:sz w:val="28"/>
          <w:szCs w:val="28"/>
        </w:rPr>
        <w:t xml:space="preserve"> </w:t>
      </w:r>
      <w:r w:rsidR="00B8591D" w:rsidRPr="009947FC">
        <w:rPr>
          <w:rStyle w:val="24"/>
          <w:rFonts w:cs="Times New Roman"/>
          <w:color w:val="000000"/>
          <w:sz w:val="28"/>
          <w:szCs w:val="28"/>
        </w:rPr>
        <w:t>в случае если осуществляется реорганизация, ликвидация или банкротство организации;</w:t>
      </w:r>
    </w:p>
    <w:p w:rsidR="00B8591D" w:rsidRPr="009947FC" w:rsidRDefault="004C098D" w:rsidP="001D0007">
      <w:pPr>
        <w:pStyle w:val="210"/>
        <w:shd w:val="clear" w:color="auto" w:fill="auto"/>
        <w:tabs>
          <w:tab w:val="left" w:pos="709"/>
        </w:tabs>
        <w:spacing w:before="0" w:after="0" w:line="240" w:lineRule="auto"/>
        <w:contextualSpacing/>
        <w:jc w:val="both"/>
        <w:rPr>
          <w:rFonts w:cs="Times New Roman"/>
          <w:sz w:val="28"/>
          <w:szCs w:val="28"/>
        </w:rPr>
      </w:pPr>
      <w:r>
        <w:rPr>
          <w:rStyle w:val="24"/>
          <w:rFonts w:cs="Times New Roman"/>
          <w:color w:val="000000"/>
          <w:sz w:val="28"/>
          <w:szCs w:val="28"/>
        </w:rPr>
        <w:tab/>
      </w:r>
      <w:r w:rsidR="006C1422">
        <w:rPr>
          <w:rStyle w:val="24"/>
          <w:rFonts w:cs="Times New Roman"/>
          <w:color w:val="000000"/>
          <w:sz w:val="28"/>
          <w:szCs w:val="28"/>
        </w:rPr>
        <w:t>2.2.5</w:t>
      </w:r>
      <w:r>
        <w:rPr>
          <w:rStyle w:val="24"/>
          <w:rFonts w:cs="Times New Roman"/>
          <w:color w:val="000000"/>
          <w:sz w:val="28"/>
          <w:szCs w:val="28"/>
        </w:rPr>
        <w:t xml:space="preserve"> </w:t>
      </w:r>
      <w:r w:rsidR="00B8591D" w:rsidRPr="009947FC">
        <w:rPr>
          <w:rStyle w:val="24"/>
          <w:rFonts w:cs="Times New Roman"/>
          <w:color w:val="000000"/>
          <w:sz w:val="28"/>
          <w:szCs w:val="28"/>
        </w:rPr>
        <w:t>при наличии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rsidR="00B8591D" w:rsidRDefault="00E42289" w:rsidP="001D0007">
      <w:pPr>
        <w:pStyle w:val="210"/>
        <w:shd w:val="clear" w:color="auto" w:fill="auto"/>
        <w:spacing w:before="0" w:after="0" w:line="240" w:lineRule="auto"/>
        <w:ind w:firstLine="709"/>
        <w:contextualSpacing/>
        <w:jc w:val="both"/>
        <w:rPr>
          <w:rStyle w:val="24"/>
          <w:rFonts w:cs="Times New Roman"/>
          <w:color w:val="000000"/>
          <w:sz w:val="28"/>
          <w:szCs w:val="28"/>
        </w:rPr>
      </w:pPr>
      <w:r>
        <w:rPr>
          <w:rStyle w:val="24"/>
          <w:rFonts w:cs="Times New Roman"/>
          <w:color w:val="000000"/>
          <w:sz w:val="28"/>
          <w:szCs w:val="28"/>
        </w:rPr>
        <w:t>2.</w:t>
      </w:r>
      <w:r w:rsidR="00B8591D" w:rsidRPr="009947FC">
        <w:rPr>
          <w:rStyle w:val="24"/>
          <w:rFonts w:cs="Times New Roman"/>
          <w:color w:val="000000"/>
          <w:sz w:val="28"/>
          <w:szCs w:val="28"/>
        </w:rPr>
        <w:t>2.6 в случае если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317141" w:rsidRDefault="00317141" w:rsidP="001D0007">
      <w:pPr>
        <w:pStyle w:val="210"/>
        <w:shd w:val="clear" w:color="auto" w:fill="auto"/>
        <w:tabs>
          <w:tab w:val="left" w:pos="851"/>
        </w:tabs>
        <w:spacing w:before="0" w:after="0" w:line="240" w:lineRule="auto"/>
        <w:contextualSpacing/>
        <w:jc w:val="both"/>
        <w:rPr>
          <w:rStyle w:val="214"/>
          <w:rFonts w:cs="Times New Roman"/>
          <w:color w:val="000000"/>
          <w:sz w:val="28"/>
          <w:szCs w:val="28"/>
        </w:rPr>
      </w:pPr>
      <w:r>
        <w:rPr>
          <w:rStyle w:val="214"/>
          <w:rFonts w:cs="Times New Roman"/>
          <w:color w:val="000000"/>
          <w:sz w:val="28"/>
          <w:szCs w:val="28"/>
        </w:rPr>
        <w:lastRenderedPageBreak/>
        <w:t xml:space="preserve">         2.2.7 </w:t>
      </w:r>
      <w:r w:rsidRPr="009947FC">
        <w:rPr>
          <w:rStyle w:val="214"/>
          <w:rFonts w:cs="Times New Roman"/>
          <w:color w:val="000000"/>
          <w:sz w:val="28"/>
          <w:szCs w:val="28"/>
        </w:rPr>
        <w:t xml:space="preserve">отсутствие у Администрации </w:t>
      </w:r>
      <w:r>
        <w:rPr>
          <w:rStyle w:val="214"/>
          <w:rFonts w:cs="Times New Roman"/>
          <w:color w:val="000000"/>
          <w:sz w:val="28"/>
          <w:szCs w:val="28"/>
        </w:rPr>
        <w:t xml:space="preserve">Махнёвского </w:t>
      </w:r>
      <w:r w:rsidRPr="009947FC">
        <w:rPr>
          <w:rStyle w:val="214"/>
          <w:rFonts w:cs="Times New Roman"/>
          <w:color w:val="000000"/>
          <w:sz w:val="28"/>
          <w:szCs w:val="28"/>
        </w:rPr>
        <w:t xml:space="preserve">муниципального образования средств на субсидирование на </w:t>
      </w:r>
      <w:r>
        <w:rPr>
          <w:rStyle w:val="214"/>
          <w:rFonts w:cs="Times New Roman"/>
          <w:color w:val="000000"/>
          <w:sz w:val="28"/>
          <w:szCs w:val="28"/>
        </w:rPr>
        <w:t>возмещение</w:t>
      </w:r>
      <w:r w:rsidRPr="009947FC">
        <w:rPr>
          <w:rStyle w:val="214"/>
          <w:rFonts w:cs="Times New Roman"/>
          <w:color w:val="000000"/>
          <w:sz w:val="28"/>
          <w:szCs w:val="28"/>
        </w:rPr>
        <w:t xml:space="preserve"> затрат </w:t>
      </w:r>
      <w:r w:rsidRPr="009947FC">
        <w:rPr>
          <w:rFonts w:cs="Times New Roman"/>
          <w:sz w:val="28"/>
          <w:szCs w:val="28"/>
        </w:rPr>
        <w:t xml:space="preserve">понесённых  субъектами малого и среднего предпринимательства, осуществляющими деятельность на территории </w:t>
      </w:r>
      <w:r w:rsidRPr="009947FC">
        <w:rPr>
          <w:rFonts w:eastAsia="Times New Roman" w:cs="Times New Roman"/>
          <w:bCs/>
          <w:color w:val="000000"/>
          <w:kern w:val="36"/>
          <w:sz w:val="28"/>
          <w:szCs w:val="28"/>
          <w:lang w:eastAsia="ru-RU"/>
        </w:rPr>
        <w:t>Махнёвского муниципального образования по</w:t>
      </w:r>
      <w:r w:rsidRPr="009947FC">
        <w:rPr>
          <w:rFonts w:cs="Times New Roman"/>
          <w:sz w:val="28"/>
          <w:szCs w:val="28"/>
        </w:rPr>
        <w:t xml:space="preserve">  доставке товаров первой необходимости в труднодоступные</w:t>
      </w:r>
      <w:r>
        <w:rPr>
          <w:rFonts w:cs="Times New Roman"/>
          <w:sz w:val="28"/>
          <w:szCs w:val="28"/>
        </w:rPr>
        <w:t>,</w:t>
      </w:r>
      <w:r w:rsidRPr="008A226E">
        <w:rPr>
          <w:rFonts w:cs="Times New Roman"/>
          <w:sz w:val="28"/>
          <w:szCs w:val="28"/>
        </w:rPr>
        <w:t xml:space="preserve"> </w:t>
      </w:r>
      <w:r w:rsidRPr="00EA1CC3">
        <w:rPr>
          <w:rFonts w:cs="Times New Roman"/>
          <w:sz w:val="28"/>
          <w:szCs w:val="28"/>
        </w:rPr>
        <w:t>малонаселённые и отдалённые</w:t>
      </w:r>
      <w:r w:rsidRPr="009947FC">
        <w:rPr>
          <w:rFonts w:cs="Times New Roman"/>
          <w:sz w:val="28"/>
          <w:szCs w:val="28"/>
        </w:rPr>
        <w:t xml:space="preserve"> сельские населённые пункты</w:t>
      </w:r>
      <w:r w:rsidRPr="009947FC">
        <w:rPr>
          <w:rStyle w:val="214"/>
          <w:rFonts w:cs="Times New Roman"/>
          <w:color w:val="000000"/>
          <w:sz w:val="28"/>
          <w:szCs w:val="28"/>
        </w:rPr>
        <w:t>;</w:t>
      </w:r>
    </w:p>
    <w:p w:rsidR="003208C0" w:rsidRPr="00695FBF" w:rsidRDefault="003208C0" w:rsidP="001D0007">
      <w:pPr>
        <w:widowControl w:val="0"/>
        <w:autoSpaceDE w:val="0"/>
        <w:autoSpaceDN w:val="0"/>
        <w:adjustRightInd w:val="0"/>
        <w:spacing w:after="0" w:line="240" w:lineRule="auto"/>
        <w:ind w:firstLine="709"/>
        <w:jc w:val="center"/>
        <w:rPr>
          <w:rFonts w:ascii="Times New Roman" w:hAnsi="Times New Roman" w:cs="Times New Roman"/>
          <w:b/>
          <w:kern w:val="28"/>
          <w:sz w:val="28"/>
          <w:szCs w:val="28"/>
        </w:rPr>
      </w:pPr>
      <w:r w:rsidRPr="00695FBF">
        <w:rPr>
          <w:rFonts w:ascii="Times New Roman" w:hAnsi="Times New Roman" w:cs="Times New Roman"/>
          <w:b/>
          <w:kern w:val="28"/>
          <w:sz w:val="28"/>
          <w:szCs w:val="28"/>
        </w:rPr>
        <w:t>Категории и (или) критерии отбора субъектов малого и среднего предпринимательства</w:t>
      </w:r>
    </w:p>
    <w:p w:rsidR="00FC42BB" w:rsidRDefault="00E42289" w:rsidP="001D0007">
      <w:pPr>
        <w:pStyle w:val="210"/>
        <w:shd w:val="clear" w:color="auto" w:fill="auto"/>
        <w:tabs>
          <w:tab w:val="left" w:pos="142"/>
        </w:tabs>
        <w:spacing w:before="0" w:after="0" w:line="240" w:lineRule="auto"/>
        <w:ind w:firstLine="709"/>
        <w:contextualSpacing/>
        <w:jc w:val="both"/>
        <w:rPr>
          <w:rStyle w:val="24"/>
          <w:rFonts w:cs="Times New Roman"/>
          <w:color w:val="000000"/>
          <w:sz w:val="28"/>
          <w:szCs w:val="28"/>
        </w:rPr>
      </w:pPr>
      <w:r>
        <w:rPr>
          <w:rStyle w:val="24"/>
          <w:rFonts w:cs="Times New Roman"/>
          <w:color w:val="000000"/>
          <w:sz w:val="28"/>
          <w:szCs w:val="28"/>
        </w:rPr>
        <w:t>2.3</w:t>
      </w:r>
      <w:r w:rsidR="00F14DD6">
        <w:rPr>
          <w:rStyle w:val="24"/>
          <w:rFonts w:cs="Times New Roman"/>
          <w:color w:val="000000"/>
          <w:sz w:val="28"/>
          <w:szCs w:val="28"/>
        </w:rPr>
        <w:t>.</w:t>
      </w:r>
      <w:r w:rsidR="00B8591D" w:rsidRPr="009947FC">
        <w:rPr>
          <w:rStyle w:val="24"/>
          <w:rFonts w:cs="Times New Roman"/>
          <w:color w:val="000000"/>
          <w:sz w:val="28"/>
          <w:szCs w:val="28"/>
        </w:rPr>
        <w:t xml:space="preserve">Субсидия предоставляется субъектам малого и среднего предпринимательства при выполнении следующих </w:t>
      </w:r>
      <w:r w:rsidR="00FC42BB">
        <w:rPr>
          <w:rStyle w:val="24"/>
          <w:rFonts w:cs="Times New Roman"/>
          <w:color w:val="000000"/>
          <w:sz w:val="28"/>
          <w:szCs w:val="28"/>
        </w:rPr>
        <w:t>требований:</w:t>
      </w:r>
    </w:p>
    <w:p w:rsidR="00B8591D" w:rsidRPr="00023A00" w:rsidRDefault="00E42289" w:rsidP="001D0007">
      <w:pPr>
        <w:pStyle w:val="210"/>
        <w:shd w:val="clear" w:color="auto" w:fill="auto"/>
        <w:tabs>
          <w:tab w:val="left" w:pos="142"/>
        </w:tabs>
        <w:spacing w:before="0" w:after="0" w:line="240" w:lineRule="auto"/>
        <w:ind w:firstLine="709"/>
        <w:contextualSpacing/>
        <w:jc w:val="both"/>
        <w:rPr>
          <w:rStyle w:val="24"/>
          <w:rFonts w:cs="Times New Roman"/>
          <w:sz w:val="28"/>
          <w:szCs w:val="28"/>
          <w:shd w:val="clear" w:color="auto" w:fill="auto"/>
        </w:rPr>
      </w:pPr>
      <w:r>
        <w:rPr>
          <w:rStyle w:val="24"/>
          <w:rFonts w:cs="Times New Roman"/>
          <w:sz w:val="28"/>
          <w:szCs w:val="28"/>
        </w:rPr>
        <w:t>2.3.1</w:t>
      </w:r>
      <w:r w:rsidR="00B8591D" w:rsidRPr="003B3B34">
        <w:rPr>
          <w:rStyle w:val="24"/>
          <w:rFonts w:cs="Times New Roman"/>
          <w:sz w:val="28"/>
          <w:szCs w:val="28"/>
        </w:rPr>
        <w:t xml:space="preserve">регистрации и осуществление деятельности </w:t>
      </w:r>
      <w:r w:rsidR="003B3B34" w:rsidRPr="003B3B34">
        <w:rPr>
          <w:rStyle w:val="24"/>
          <w:rFonts w:cs="Times New Roman"/>
          <w:sz w:val="28"/>
          <w:szCs w:val="28"/>
        </w:rPr>
        <w:t xml:space="preserve">по оказанию услуг розничной торговли </w:t>
      </w:r>
      <w:r w:rsidR="00FD4E91">
        <w:rPr>
          <w:rStyle w:val="24"/>
          <w:rFonts w:cs="Times New Roman"/>
          <w:sz w:val="28"/>
          <w:szCs w:val="28"/>
        </w:rPr>
        <w:t xml:space="preserve">на территории </w:t>
      </w:r>
      <w:r w:rsidR="00B8591D" w:rsidRPr="003B3B34">
        <w:rPr>
          <w:rStyle w:val="24"/>
          <w:rFonts w:cs="Times New Roman"/>
          <w:sz w:val="28"/>
          <w:szCs w:val="28"/>
        </w:rPr>
        <w:t xml:space="preserve"> </w:t>
      </w:r>
      <w:r w:rsidR="006D200F" w:rsidRPr="003B3B34">
        <w:rPr>
          <w:rStyle w:val="24"/>
          <w:rFonts w:cs="Times New Roman"/>
          <w:sz w:val="28"/>
          <w:szCs w:val="28"/>
        </w:rPr>
        <w:t>Махнёвско</w:t>
      </w:r>
      <w:r w:rsidR="00FD4E91">
        <w:rPr>
          <w:rStyle w:val="24"/>
          <w:rFonts w:cs="Times New Roman"/>
          <w:sz w:val="28"/>
          <w:szCs w:val="28"/>
        </w:rPr>
        <w:t>го</w:t>
      </w:r>
      <w:r w:rsidR="006D200F" w:rsidRPr="003B3B34">
        <w:rPr>
          <w:rStyle w:val="24"/>
          <w:rFonts w:cs="Times New Roman"/>
          <w:sz w:val="28"/>
          <w:szCs w:val="28"/>
        </w:rPr>
        <w:t xml:space="preserve"> </w:t>
      </w:r>
      <w:r w:rsidR="00B8591D" w:rsidRPr="003B3B34">
        <w:rPr>
          <w:rStyle w:val="24"/>
          <w:rFonts w:cs="Times New Roman"/>
          <w:sz w:val="28"/>
          <w:szCs w:val="28"/>
        </w:rPr>
        <w:t>муниципально</w:t>
      </w:r>
      <w:r w:rsidR="00FD4E91">
        <w:rPr>
          <w:rStyle w:val="24"/>
          <w:rFonts w:cs="Times New Roman"/>
          <w:sz w:val="28"/>
          <w:szCs w:val="28"/>
        </w:rPr>
        <w:t>го</w:t>
      </w:r>
      <w:r w:rsidR="00B8591D" w:rsidRPr="003B3B34">
        <w:rPr>
          <w:rStyle w:val="24"/>
          <w:rFonts w:cs="Times New Roman"/>
          <w:sz w:val="28"/>
          <w:szCs w:val="28"/>
        </w:rPr>
        <w:t xml:space="preserve"> образовани</w:t>
      </w:r>
      <w:r w:rsidR="00FD4E91">
        <w:rPr>
          <w:rStyle w:val="24"/>
          <w:rFonts w:cs="Times New Roman"/>
          <w:sz w:val="28"/>
          <w:szCs w:val="28"/>
        </w:rPr>
        <w:t>я</w:t>
      </w:r>
      <w:r w:rsidR="00B8591D" w:rsidRPr="003B3B34">
        <w:rPr>
          <w:rStyle w:val="24"/>
          <w:rFonts w:cs="Times New Roman"/>
          <w:sz w:val="28"/>
          <w:szCs w:val="28"/>
        </w:rPr>
        <w:t>;</w:t>
      </w:r>
    </w:p>
    <w:p w:rsidR="00023A00" w:rsidRPr="00023A00" w:rsidRDefault="00373DDA" w:rsidP="001D0007">
      <w:pPr>
        <w:pStyle w:val="210"/>
        <w:shd w:val="clear" w:color="auto" w:fill="auto"/>
        <w:tabs>
          <w:tab w:val="left" w:pos="709"/>
        </w:tabs>
        <w:spacing w:before="0" w:after="0" w:line="240" w:lineRule="auto"/>
        <w:contextualSpacing/>
        <w:jc w:val="both"/>
        <w:rPr>
          <w:rStyle w:val="24"/>
          <w:rFonts w:cs="Times New Roman"/>
          <w:sz w:val="28"/>
          <w:szCs w:val="28"/>
          <w:shd w:val="clear" w:color="auto" w:fill="auto"/>
        </w:rPr>
      </w:pPr>
      <w:r>
        <w:rPr>
          <w:rStyle w:val="24"/>
          <w:rFonts w:cs="Times New Roman"/>
          <w:sz w:val="28"/>
          <w:szCs w:val="28"/>
        </w:rPr>
        <w:tab/>
      </w:r>
      <w:r w:rsidR="00E42289">
        <w:rPr>
          <w:rStyle w:val="24"/>
          <w:rFonts w:cs="Times New Roman"/>
          <w:sz w:val="28"/>
          <w:szCs w:val="28"/>
        </w:rPr>
        <w:t>2.3.2</w:t>
      </w:r>
      <w:r w:rsidR="00023A00">
        <w:rPr>
          <w:rStyle w:val="24"/>
          <w:rFonts w:cs="Times New Roman"/>
          <w:sz w:val="28"/>
          <w:szCs w:val="28"/>
        </w:rPr>
        <w:t>уровень заработной платы, выплачиваемой наёмным работникам, не ниже минимального размера оплаты труда, установленного федеральным законом;</w:t>
      </w:r>
    </w:p>
    <w:p w:rsidR="00023A00" w:rsidRPr="003B3B34" w:rsidRDefault="00373DDA" w:rsidP="001D0007">
      <w:pPr>
        <w:pStyle w:val="210"/>
        <w:shd w:val="clear" w:color="auto" w:fill="auto"/>
        <w:tabs>
          <w:tab w:val="left" w:pos="1425"/>
        </w:tabs>
        <w:spacing w:before="0" w:after="0" w:line="240" w:lineRule="auto"/>
        <w:contextualSpacing/>
        <w:jc w:val="both"/>
        <w:rPr>
          <w:rFonts w:cs="Times New Roman"/>
          <w:sz w:val="28"/>
          <w:szCs w:val="28"/>
        </w:rPr>
      </w:pPr>
      <w:r>
        <w:rPr>
          <w:rStyle w:val="24"/>
          <w:rFonts w:cs="Times New Roman"/>
          <w:sz w:val="28"/>
          <w:szCs w:val="28"/>
        </w:rPr>
        <w:t xml:space="preserve">          </w:t>
      </w:r>
      <w:r w:rsidR="00E42289">
        <w:rPr>
          <w:rStyle w:val="24"/>
          <w:rFonts w:cs="Times New Roman"/>
          <w:sz w:val="28"/>
          <w:szCs w:val="28"/>
        </w:rPr>
        <w:t>2.3.3</w:t>
      </w:r>
      <w:r w:rsidR="00023A00">
        <w:rPr>
          <w:rStyle w:val="24"/>
          <w:rFonts w:cs="Times New Roman"/>
          <w:sz w:val="28"/>
          <w:szCs w:val="28"/>
        </w:rPr>
        <w:t xml:space="preserve">отсутствие просроченной кредиторской задолженности по налоговым и иным обязательным платежам в бюджеты всех уровней и внебюджетные фонды;   </w:t>
      </w:r>
    </w:p>
    <w:p w:rsidR="00B8591D" w:rsidRDefault="00373DDA" w:rsidP="001D0007">
      <w:pPr>
        <w:pStyle w:val="210"/>
        <w:shd w:val="clear" w:color="auto" w:fill="auto"/>
        <w:tabs>
          <w:tab w:val="left" w:pos="1211"/>
        </w:tabs>
        <w:spacing w:before="0" w:after="0" w:line="240" w:lineRule="auto"/>
        <w:contextualSpacing/>
        <w:jc w:val="both"/>
        <w:rPr>
          <w:rStyle w:val="24"/>
          <w:rFonts w:cs="Times New Roman"/>
          <w:sz w:val="28"/>
          <w:szCs w:val="28"/>
        </w:rPr>
      </w:pPr>
      <w:r>
        <w:rPr>
          <w:rStyle w:val="24"/>
          <w:rFonts w:cs="Times New Roman"/>
          <w:sz w:val="28"/>
          <w:szCs w:val="28"/>
        </w:rPr>
        <w:t xml:space="preserve">         </w:t>
      </w:r>
      <w:r w:rsidR="00E42289">
        <w:rPr>
          <w:rStyle w:val="24"/>
          <w:rFonts w:cs="Times New Roman"/>
          <w:sz w:val="28"/>
          <w:szCs w:val="28"/>
        </w:rPr>
        <w:t>2.3.4</w:t>
      </w:r>
      <w:r>
        <w:rPr>
          <w:rStyle w:val="24"/>
          <w:rFonts w:cs="Times New Roman"/>
          <w:sz w:val="28"/>
          <w:szCs w:val="28"/>
        </w:rPr>
        <w:t>м</w:t>
      </w:r>
      <w:r w:rsidR="00B8591D" w:rsidRPr="00023A00">
        <w:rPr>
          <w:rStyle w:val="24"/>
          <w:rFonts w:cs="Times New Roman"/>
          <w:sz w:val="28"/>
          <w:szCs w:val="28"/>
        </w:rPr>
        <w:t>аксимальный размер субсидии для одного субъекта малого или среднего предпринимательства не превышает объем средств, предусмотренных в бюджете на текущий</w:t>
      </w:r>
      <w:r w:rsidR="006D200F" w:rsidRPr="00023A00">
        <w:rPr>
          <w:rStyle w:val="24"/>
          <w:rFonts w:cs="Times New Roman"/>
          <w:sz w:val="28"/>
          <w:szCs w:val="28"/>
        </w:rPr>
        <w:t xml:space="preserve"> </w:t>
      </w:r>
      <w:r w:rsidR="00B8591D" w:rsidRPr="00023A00">
        <w:rPr>
          <w:rStyle w:val="24"/>
          <w:rFonts w:cs="Times New Roman"/>
          <w:sz w:val="28"/>
          <w:szCs w:val="28"/>
        </w:rPr>
        <w:t>год.</w:t>
      </w:r>
    </w:p>
    <w:p w:rsidR="00A839AC" w:rsidRPr="00F25766" w:rsidRDefault="00A839AC" w:rsidP="001D0007">
      <w:pPr>
        <w:autoSpaceDE w:val="0"/>
        <w:autoSpaceDN w:val="0"/>
        <w:adjustRightInd w:val="0"/>
        <w:spacing w:after="0" w:line="240" w:lineRule="auto"/>
        <w:ind w:firstLine="709"/>
        <w:jc w:val="both"/>
        <w:rPr>
          <w:rFonts w:ascii="Times New Roman" w:hAnsi="Times New Roman" w:cs="Times New Roman"/>
          <w:kern w:val="28"/>
          <w:sz w:val="28"/>
          <w:szCs w:val="28"/>
        </w:rPr>
      </w:pPr>
      <w:r w:rsidRPr="00F25766">
        <w:rPr>
          <w:rFonts w:ascii="Times New Roman" w:hAnsi="Times New Roman" w:cs="Times New Roman"/>
          <w:kern w:val="28"/>
          <w:sz w:val="28"/>
          <w:szCs w:val="28"/>
        </w:rPr>
        <w:t>Документы, представленные субъектом малого и среднего предпринимательства должны соответствовать на первое число месяца, предшествующего месяцу, в котором планируется заключение договора следующим требованиям:</w:t>
      </w:r>
    </w:p>
    <w:p w:rsidR="00A839AC" w:rsidRPr="00F25766" w:rsidRDefault="00A839AC" w:rsidP="001D0007">
      <w:pPr>
        <w:autoSpaceDE w:val="0"/>
        <w:autoSpaceDN w:val="0"/>
        <w:adjustRightInd w:val="0"/>
        <w:spacing w:after="0" w:line="240" w:lineRule="auto"/>
        <w:ind w:firstLine="709"/>
        <w:jc w:val="both"/>
        <w:rPr>
          <w:rFonts w:ascii="Times New Roman" w:hAnsi="Times New Roman" w:cs="Times New Roman"/>
          <w:kern w:val="28"/>
          <w:sz w:val="28"/>
          <w:szCs w:val="28"/>
        </w:rPr>
      </w:pPr>
      <w:r w:rsidRPr="00F25766">
        <w:rPr>
          <w:rFonts w:ascii="Times New Roman" w:hAnsi="Times New Roman" w:cs="Times New Roman"/>
          <w:kern w:val="28"/>
          <w:sz w:val="28"/>
          <w:szCs w:val="28"/>
        </w:rPr>
        <w:t>-</w:t>
      </w:r>
      <w:r>
        <w:rPr>
          <w:rFonts w:ascii="Times New Roman" w:hAnsi="Times New Roman" w:cs="Times New Roman"/>
          <w:kern w:val="28"/>
          <w:sz w:val="28"/>
          <w:szCs w:val="28"/>
        </w:rPr>
        <w:t>у</w:t>
      </w:r>
      <w:r w:rsidRPr="00F25766">
        <w:rPr>
          <w:rFonts w:ascii="Times New Roman" w:hAnsi="Times New Roman" w:cs="Times New Roman"/>
          <w:kern w:val="28"/>
          <w:sz w:val="28"/>
          <w:szCs w:val="28"/>
        </w:rPr>
        <w:t xml:space="preserve">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A839AC" w:rsidRPr="00F25766" w:rsidRDefault="00A839AC" w:rsidP="001D0007">
      <w:pPr>
        <w:autoSpaceDE w:val="0"/>
        <w:autoSpaceDN w:val="0"/>
        <w:adjustRightInd w:val="0"/>
        <w:spacing w:after="0" w:line="240" w:lineRule="auto"/>
        <w:ind w:firstLine="709"/>
        <w:jc w:val="both"/>
        <w:rPr>
          <w:rFonts w:ascii="Times New Roman" w:hAnsi="Times New Roman" w:cs="Times New Roman"/>
          <w:kern w:val="28"/>
          <w:sz w:val="28"/>
          <w:szCs w:val="28"/>
        </w:rPr>
      </w:pPr>
      <w:r w:rsidRPr="00F25766">
        <w:rPr>
          <w:rFonts w:ascii="Times New Roman" w:hAnsi="Times New Roman" w:cs="Times New Roman"/>
          <w:kern w:val="28"/>
          <w:sz w:val="28"/>
          <w:szCs w:val="28"/>
        </w:rP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A839AC" w:rsidRPr="00F25766" w:rsidRDefault="00A839AC" w:rsidP="001D0007">
      <w:pPr>
        <w:autoSpaceDE w:val="0"/>
        <w:autoSpaceDN w:val="0"/>
        <w:adjustRightInd w:val="0"/>
        <w:spacing w:after="0" w:line="240" w:lineRule="auto"/>
        <w:ind w:firstLine="709"/>
        <w:jc w:val="both"/>
        <w:rPr>
          <w:rFonts w:ascii="Times New Roman" w:hAnsi="Times New Roman" w:cs="Times New Roman"/>
          <w:kern w:val="28"/>
          <w:sz w:val="28"/>
          <w:szCs w:val="28"/>
        </w:rPr>
      </w:pPr>
      <w:r w:rsidRPr="00F25766">
        <w:rPr>
          <w:rFonts w:ascii="Times New Roman" w:hAnsi="Times New Roman" w:cs="Times New Roman"/>
          <w:kern w:val="28"/>
          <w:sz w:val="28"/>
          <w:szCs w:val="28"/>
        </w:rPr>
        <w:t>-получатели субсидий не должны являться иностранными юридическими лицами, а также российскими юридическими лицами, в уставном капитале которых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839AC" w:rsidRDefault="00D42E8F" w:rsidP="001D0007">
      <w:pPr>
        <w:pStyle w:val="210"/>
        <w:shd w:val="clear" w:color="auto" w:fill="auto"/>
        <w:tabs>
          <w:tab w:val="left" w:pos="1211"/>
        </w:tabs>
        <w:spacing w:before="0" w:after="0" w:line="240" w:lineRule="auto"/>
        <w:contextualSpacing/>
        <w:jc w:val="both"/>
        <w:rPr>
          <w:rFonts w:cs="Times New Roman"/>
          <w:kern w:val="28"/>
          <w:sz w:val="28"/>
          <w:szCs w:val="28"/>
        </w:rPr>
      </w:pPr>
      <w:r>
        <w:rPr>
          <w:rFonts w:cs="Times New Roman"/>
          <w:kern w:val="28"/>
          <w:sz w:val="28"/>
          <w:szCs w:val="28"/>
        </w:rPr>
        <w:t xml:space="preserve">      </w:t>
      </w:r>
      <w:r w:rsidR="00A839AC" w:rsidRPr="002723BF">
        <w:rPr>
          <w:rFonts w:cs="Times New Roman"/>
          <w:kern w:val="28"/>
          <w:sz w:val="28"/>
          <w:szCs w:val="28"/>
        </w:rP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на цели указанные в </w:t>
      </w:r>
      <w:r w:rsidR="00A839AC" w:rsidRPr="009716BC">
        <w:rPr>
          <w:rFonts w:cs="Times New Roman"/>
          <w:kern w:val="28"/>
          <w:sz w:val="28"/>
          <w:szCs w:val="28"/>
        </w:rPr>
        <w:t>п. 2.1.</w:t>
      </w:r>
      <w:r w:rsidR="00A839AC" w:rsidRPr="002723BF">
        <w:rPr>
          <w:rFonts w:cs="Times New Roman"/>
          <w:kern w:val="28"/>
          <w:sz w:val="28"/>
          <w:szCs w:val="28"/>
        </w:rPr>
        <w:t xml:space="preserve"> настоящего Порядка.  </w:t>
      </w:r>
    </w:p>
    <w:p w:rsidR="00D42E8F" w:rsidRDefault="00D42E8F" w:rsidP="001D0007">
      <w:pPr>
        <w:autoSpaceDE w:val="0"/>
        <w:autoSpaceDN w:val="0"/>
        <w:adjustRightInd w:val="0"/>
        <w:spacing w:after="0" w:line="240" w:lineRule="auto"/>
        <w:ind w:firstLine="709"/>
        <w:jc w:val="both"/>
        <w:rPr>
          <w:rFonts w:ascii="Times New Roman" w:hAnsi="Times New Roman" w:cs="Times New Roman"/>
          <w:kern w:val="28"/>
          <w:sz w:val="28"/>
          <w:szCs w:val="28"/>
        </w:rPr>
      </w:pPr>
      <w:r w:rsidRPr="00F25766">
        <w:rPr>
          <w:rFonts w:ascii="Times New Roman" w:hAnsi="Times New Roman" w:cs="Times New Roman"/>
          <w:kern w:val="28"/>
          <w:sz w:val="28"/>
          <w:szCs w:val="28"/>
        </w:rPr>
        <w:t xml:space="preserve">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процентов, то о каждом из данных юридических лиц также должны быть представлены документы, предусмотренные </w:t>
      </w:r>
      <w:r w:rsidRPr="00AC3E46">
        <w:rPr>
          <w:rFonts w:ascii="Times New Roman" w:hAnsi="Times New Roman" w:cs="Times New Roman"/>
          <w:kern w:val="28"/>
          <w:sz w:val="28"/>
          <w:szCs w:val="28"/>
        </w:rPr>
        <w:t>пунктом 2.5</w:t>
      </w:r>
      <w:r w:rsidRPr="00F25766">
        <w:rPr>
          <w:rFonts w:ascii="Times New Roman" w:hAnsi="Times New Roman" w:cs="Times New Roman"/>
          <w:kern w:val="28"/>
          <w:sz w:val="28"/>
          <w:szCs w:val="28"/>
        </w:rPr>
        <w:t xml:space="preserve"> настоящего Порядка.</w:t>
      </w:r>
    </w:p>
    <w:p w:rsidR="00D42E8F" w:rsidRDefault="00D42E8F" w:rsidP="001D0007">
      <w:pPr>
        <w:autoSpaceDE w:val="0"/>
        <w:autoSpaceDN w:val="0"/>
        <w:adjustRightInd w:val="0"/>
        <w:spacing w:after="0" w:line="240" w:lineRule="auto"/>
        <w:ind w:firstLine="709"/>
        <w:jc w:val="both"/>
        <w:rPr>
          <w:rFonts w:ascii="Times New Roman" w:hAnsi="Times New Roman" w:cs="Times New Roman"/>
          <w:kern w:val="28"/>
          <w:sz w:val="28"/>
          <w:szCs w:val="28"/>
        </w:rPr>
      </w:pPr>
      <w:r w:rsidRPr="00AC3E46">
        <w:rPr>
          <w:rFonts w:ascii="Times New Roman" w:hAnsi="Times New Roman" w:cs="Times New Roman"/>
          <w:kern w:val="28"/>
          <w:sz w:val="28"/>
          <w:szCs w:val="28"/>
        </w:rPr>
        <w:lastRenderedPageBreak/>
        <w:t>2.</w:t>
      </w:r>
      <w:r>
        <w:rPr>
          <w:rFonts w:ascii="Times New Roman" w:hAnsi="Times New Roman" w:cs="Times New Roman"/>
          <w:kern w:val="28"/>
          <w:sz w:val="28"/>
          <w:szCs w:val="28"/>
        </w:rPr>
        <w:t>4</w:t>
      </w:r>
      <w:r w:rsidRPr="00AC3E46">
        <w:rPr>
          <w:rFonts w:ascii="Times New Roman" w:hAnsi="Times New Roman" w:cs="Times New Roman"/>
          <w:kern w:val="28"/>
          <w:sz w:val="28"/>
          <w:szCs w:val="28"/>
        </w:rPr>
        <w:t xml:space="preserve"> Субъектом малого или среднего предпринимательства, созданным в форме закрытого акционерного общества или открытого акционерного общества, должна быть представлена выписка из реестра акционеров, сформированная выдавшим её держателем реестра акционеров общества не ранее чем за 30 календарных дней до дня предоставления документов Администрации Махнёвского муниципального образования.</w:t>
      </w:r>
    </w:p>
    <w:p w:rsidR="0014725B" w:rsidRPr="000D369E" w:rsidRDefault="0014725B" w:rsidP="001D0007">
      <w:pPr>
        <w:pStyle w:val="ConsPlusNormal"/>
        <w:widowControl/>
        <w:ind w:firstLine="709"/>
        <w:jc w:val="both"/>
        <w:rPr>
          <w:rFonts w:ascii="Times New Roman" w:hAnsi="Times New Roman" w:cs="Times New Roman"/>
          <w:kern w:val="28"/>
          <w:sz w:val="28"/>
          <w:szCs w:val="28"/>
        </w:rPr>
      </w:pPr>
      <w:r w:rsidRPr="000D369E">
        <w:rPr>
          <w:rFonts w:ascii="Times New Roman" w:hAnsi="Times New Roman" w:cs="Times New Roman"/>
          <w:kern w:val="28"/>
          <w:sz w:val="28"/>
          <w:szCs w:val="28"/>
        </w:rPr>
        <w:t xml:space="preserve"> Информация о начале конкурсного отбора размещается в газете «Алапаевская искра» и на официальном сайте Махнёвского муниципального образования в сети Интернет.</w:t>
      </w:r>
    </w:p>
    <w:p w:rsidR="0014725B" w:rsidRPr="000D369E" w:rsidRDefault="0014725B" w:rsidP="001D0007">
      <w:pPr>
        <w:pStyle w:val="ConsPlusNormal"/>
        <w:widowControl/>
        <w:ind w:firstLine="709"/>
        <w:jc w:val="both"/>
        <w:rPr>
          <w:rFonts w:ascii="Times New Roman" w:hAnsi="Times New Roman" w:cs="Times New Roman"/>
          <w:kern w:val="28"/>
          <w:sz w:val="28"/>
          <w:szCs w:val="28"/>
        </w:rPr>
      </w:pPr>
      <w:r w:rsidRPr="000D369E">
        <w:rPr>
          <w:rFonts w:ascii="Times New Roman" w:hAnsi="Times New Roman" w:cs="Times New Roman"/>
          <w:kern w:val="28"/>
          <w:sz w:val="28"/>
          <w:szCs w:val="28"/>
        </w:rPr>
        <w:t>Информационное сообщение должно в обязательном порядке содержать:</w:t>
      </w:r>
    </w:p>
    <w:p w:rsidR="0014725B" w:rsidRPr="000D369E" w:rsidRDefault="0014725B" w:rsidP="001D0007">
      <w:pPr>
        <w:pStyle w:val="ConsPlusNormal"/>
        <w:widowControl/>
        <w:ind w:firstLine="709"/>
        <w:jc w:val="both"/>
        <w:rPr>
          <w:rFonts w:ascii="Times New Roman" w:hAnsi="Times New Roman" w:cs="Times New Roman"/>
          <w:kern w:val="28"/>
          <w:sz w:val="28"/>
          <w:szCs w:val="28"/>
        </w:rPr>
      </w:pPr>
      <w:r w:rsidRPr="000D369E">
        <w:rPr>
          <w:rFonts w:ascii="Times New Roman" w:hAnsi="Times New Roman" w:cs="Times New Roman"/>
          <w:kern w:val="28"/>
          <w:sz w:val="28"/>
          <w:szCs w:val="28"/>
        </w:rPr>
        <w:t>- сведения о настоящем Порядке с указанием ссылки на сайт Махнёвского муниципального образования в сети Интернет, где размещён текст настоящего Порядка;</w:t>
      </w:r>
    </w:p>
    <w:p w:rsidR="0014725B" w:rsidRDefault="0014725B" w:rsidP="001D0007">
      <w:pPr>
        <w:pStyle w:val="ConsPlusNormal"/>
        <w:widowControl/>
        <w:ind w:firstLine="709"/>
        <w:jc w:val="both"/>
        <w:rPr>
          <w:rFonts w:ascii="Times New Roman" w:hAnsi="Times New Roman" w:cs="Times New Roman"/>
          <w:kern w:val="28"/>
          <w:sz w:val="28"/>
          <w:szCs w:val="28"/>
        </w:rPr>
      </w:pPr>
      <w:r w:rsidRPr="000D369E">
        <w:rPr>
          <w:rFonts w:ascii="Times New Roman" w:hAnsi="Times New Roman" w:cs="Times New Roman"/>
          <w:kern w:val="28"/>
          <w:sz w:val="28"/>
          <w:szCs w:val="28"/>
        </w:rPr>
        <w:t>- сроки представления конкурсных заявок;</w:t>
      </w:r>
    </w:p>
    <w:p w:rsidR="0014725B" w:rsidRPr="000D369E" w:rsidRDefault="0014725B" w:rsidP="001D0007">
      <w:pPr>
        <w:pStyle w:val="ConsPlusNormal"/>
        <w:widowControl/>
        <w:ind w:firstLine="709"/>
        <w:jc w:val="both"/>
        <w:rPr>
          <w:rFonts w:ascii="Times New Roman" w:hAnsi="Times New Roman" w:cs="Times New Roman"/>
          <w:kern w:val="28"/>
          <w:sz w:val="28"/>
          <w:szCs w:val="28"/>
        </w:rPr>
      </w:pPr>
      <w:r w:rsidRPr="000D369E">
        <w:rPr>
          <w:rFonts w:ascii="Times New Roman" w:hAnsi="Times New Roman" w:cs="Times New Roman"/>
          <w:kern w:val="28"/>
          <w:sz w:val="28"/>
          <w:szCs w:val="28"/>
        </w:rPr>
        <w:t>- адрес Администрации Махнёвского муниципального образования (далее – Администрация), по которому представляются конкурсные заявки;</w:t>
      </w:r>
    </w:p>
    <w:p w:rsidR="0014725B" w:rsidRDefault="0014725B" w:rsidP="001D0007">
      <w:pPr>
        <w:autoSpaceDE w:val="0"/>
        <w:autoSpaceDN w:val="0"/>
        <w:adjustRightInd w:val="0"/>
        <w:spacing w:after="0" w:line="240" w:lineRule="auto"/>
        <w:ind w:firstLine="709"/>
        <w:jc w:val="both"/>
        <w:rPr>
          <w:rFonts w:ascii="Times New Roman" w:hAnsi="Times New Roman" w:cs="Times New Roman"/>
          <w:kern w:val="28"/>
          <w:sz w:val="28"/>
          <w:szCs w:val="28"/>
        </w:rPr>
      </w:pPr>
      <w:r w:rsidRPr="000D369E">
        <w:rPr>
          <w:rFonts w:ascii="Times New Roman" w:hAnsi="Times New Roman" w:cs="Times New Roman"/>
          <w:kern w:val="28"/>
          <w:sz w:val="28"/>
          <w:szCs w:val="28"/>
        </w:rPr>
        <w:t>- контактные телефоны лиц, осуществляющих приём конкурсных заявок.</w:t>
      </w:r>
    </w:p>
    <w:p w:rsidR="00B8591D" w:rsidRPr="009947FC" w:rsidRDefault="006E0BF0" w:rsidP="001D0007">
      <w:pPr>
        <w:pStyle w:val="210"/>
        <w:shd w:val="clear" w:color="auto" w:fill="auto"/>
        <w:tabs>
          <w:tab w:val="left" w:pos="1211"/>
        </w:tabs>
        <w:spacing w:before="0" w:after="0" w:line="240" w:lineRule="auto"/>
        <w:contextualSpacing/>
        <w:jc w:val="both"/>
        <w:rPr>
          <w:rFonts w:cs="Times New Roman"/>
          <w:sz w:val="28"/>
          <w:szCs w:val="28"/>
        </w:rPr>
      </w:pPr>
      <w:r>
        <w:rPr>
          <w:rStyle w:val="24"/>
          <w:rFonts w:cs="Times New Roman"/>
          <w:color w:val="000000"/>
          <w:sz w:val="28"/>
          <w:szCs w:val="28"/>
        </w:rPr>
        <w:t xml:space="preserve">          </w:t>
      </w:r>
      <w:r w:rsidR="007043E9">
        <w:rPr>
          <w:rStyle w:val="24"/>
          <w:rFonts w:cs="Times New Roman"/>
          <w:color w:val="000000"/>
          <w:sz w:val="28"/>
          <w:szCs w:val="28"/>
        </w:rPr>
        <w:t>2.</w:t>
      </w:r>
      <w:r w:rsidR="00D42E8F">
        <w:rPr>
          <w:rStyle w:val="24"/>
          <w:rFonts w:cs="Times New Roman"/>
          <w:color w:val="000000"/>
          <w:sz w:val="28"/>
          <w:szCs w:val="28"/>
        </w:rPr>
        <w:t>5</w:t>
      </w:r>
      <w:r>
        <w:rPr>
          <w:rStyle w:val="24"/>
          <w:rFonts w:cs="Times New Roman"/>
          <w:color w:val="000000"/>
          <w:sz w:val="28"/>
          <w:szCs w:val="28"/>
        </w:rPr>
        <w:t>.</w:t>
      </w:r>
      <w:r w:rsidR="00B8591D" w:rsidRPr="009947FC">
        <w:rPr>
          <w:rStyle w:val="24"/>
          <w:rFonts w:cs="Times New Roman"/>
          <w:color w:val="000000"/>
          <w:sz w:val="28"/>
          <w:szCs w:val="28"/>
        </w:rPr>
        <w:t xml:space="preserve">Заявка с документами, указанными в </w:t>
      </w:r>
      <w:r w:rsidR="00B8591D" w:rsidRPr="00A77050">
        <w:rPr>
          <w:rStyle w:val="24"/>
          <w:rFonts w:cs="Times New Roman"/>
          <w:sz w:val="28"/>
          <w:szCs w:val="28"/>
        </w:rPr>
        <w:t xml:space="preserve">пункте </w:t>
      </w:r>
      <w:r w:rsidR="00B5058F" w:rsidRPr="00A77050">
        <w:rPr>
          <w:rStyle w:val="24"/>
          <w:rFonts w:cs="Times New Roman"/>
          <w:sz w:val="28"/>
          <w:szCs w:val="28"/>
        </w:rPr>
        <w:t>2</w:t>
      </w:r>
      <w:r w:rsidR="00B8591D" w:rsidRPr="00A77050">
        <w:rPr>
          <w:rStyle w:val="24"/>
          <w:rFonts w:cs="Times New Roman"/>
          <w:sz w:val="28"/>
          <w:szCs w:val="28"/>
        </w:rPr>
        <w:t>.</w:t>
      </w:r>
      <w:r w:rsidR="00B5058F" w:rsidRPr="00A77050">
        <w:rPr>
          <w:rStyle w:val="24"/>
          <w:rFonts w:cs="Times New Roman"/>
          <w:sz w:val="28"/>
          <w:szCs w:val="28"/>
        </w:rPr>
        <w:t>10.</w:t>
      </w:r>
      <w:r w:rsidR="00B8591D" w:rsidRPr="009947FC">
        <w:rPr>
          <w:rStyle w:val="24"/>
          <w:rFonts w:cs="Times New Roman"/>
          <w:color w:val="000000"/>
          <w:sz w:val="28"/>
          <w:szCs w:val="28"/>
        </w:rPr>
        <w:t xml:space="preserve"> настоящего Порядка, подается лично представителем субъекта малого или среднего предпринимательства Исполнителю по адресу: </w:t>
      </w:r>
      <w:r w:rsidR="0052446E">
        <w:rPr>
          <w:rStyle w:val="24"/>
          <w:rFonts w:cs="Times New Roman"/>
          <w:color w:val="000000"/>
          <w:sz w:val="28"/>
          <w:szCs w:val="28"/>
        </w:rPr>
        <w:t xml:space="preserve">Свердловская область, Алапаевский район, п.г.т Махнёво, </w:t>
      </w:r>
      <w:r w:rsidR="00B8591D" w:rsidRPr="009947FC">
        <w:rPr>
          <w:rStyle w:val="24"/>
          <w:rFonts w:cs="Times New Roman"/>
          <w:color w:val="000000"/>
          <w:sz w:val="28"/>
          <w:szCs w:val="28"/>
        </w:rPr>
        <w:t xml:space="preserve">ул. </w:t>
      </w:r>
      <w:r w:rsidR="0052446E">
        <w:rPr>
          <w:rStyle w:val="24"/>
          <w:rFonts w:cs="Times New Roman"/>
          <w:color w:val="000000"/>
          <w:sz w:val="28"/>
          <w:szCs w:val="28"/>
        </w:rPr>
        <w:t>Победы</w:t>
      </w:r>
      <w:r w:rsidR="00B8591D" w:rsidRPr="009947FC">
        <w:rPr>
          <w:rStyle w:val="24"/>
          <w:rFonts w:cs="Times New Roman"/>
          <w:color w:val="000000"/>
          <w:sz w:val="28"/>
          <w:szCs w:val="28"/>
        </w:rPr>
        <w:t xml:space="preserve"> </w:t>
      </w:r>
      <w:r w:rsidR="0052446E">
        <w:rPr>
          <w:rStyle w:val="24"/>
          <w:rFonts w:cs="Times New Roman"/>
          <w:color w:val="000000"/>
          <w:sz w:val="28"/>
          <w:szCs w:val="28"/>
        </w:rPr>
        <w:t>2</w:t>
      </w:r>
      <w:r w:rsidR="00B8591D" w:rsidRPr="009947FC">
        <w:rPr>
          <w:rStyle w:val="24"/>
          <w:rFonts w:cs="Times New Roman"/>
          <w:color w:val="000000"/>
          <w:sz w:val="28"/>
          <w:szCs w:val="28"/>
        </w:rPr>
        <w:t>3, кабинет 1</w:t>
      </w:r>
      <w:r w:rsidR="0052446E">
        <w:rPr>
          <w:rStyle w:val="24"/>
          <w:rFonts w:cs="Times New Roman"/>
          <w:color w:val="000000"/>
          <w:sz w:val="28"/>
          <w:szCs w:val="28"/>
        </w:rPr>
        <w:t>0</w:t>
      </w:r>
      <w:r w:rsidR="00B8591D" w:rsidRPr="009947FC">
        <w:rPr>
          <w:rStyle w:val="24"/>
          <w:rFonts w:cs="Times New Roman"/>
          <w:color w:val="000000"/>
          <w:sz w:val="28"/>
          <w:szCs w:val="28"/>
        </w:rPr>
        <w:t>.</w:t>
      </w:r>
    </w:p>
    <w:p w:rsidR="00B8591D" w:rsidRPr="009947FC" w:rsidRDefault="007043E9" w:rsidP="001D0007">
      <w:pPr>
        <w:pStyle w:val="210"/>
        <w:shd w:val="clear" w:color="auto" w:fill="auto"/>
        <w:spacing w:before="0" w:after="0" w:line="240" w:lineRule="auto"/>
        <w:ind w:firstLine="780"/>
        <w:contextualSpacing/>
        <w:jc w:val="both"/>
        <w:rPr>
          <w:rFonts w:cs="Times New Roman"/>
          <w:sz w:val="28"/>
          <w:szCs w:val="28"/>
        </w:rPr>
      </w:pPr>
      <w:r>
        <w:rPr>
          <w:rStyle w:val="24"/>
          <w:rFonts w:cs="Times New Roman"/>
          <w:color w:val="000000"/>
          <w:sz w:val="28"/>
          <w:szCs w:val="28"/>
        </w:rPr>
        <w:t>2.</w:t>
      </w:r>
      <w:r w:rsidR="00311612">
        <w:rPr>
          <w:rStyle w:val="24"/>
          <w:rFonts w:cs="Times New Roman"/>
          <w:color w:val="000000"/>
          <w:sz w:val="28"/>
          <w:szCs w:val="28"/>
        </w:rPr>
        <w:t>5</w:t>
      </w:r>
      <w:r w:rsidR="00AC35A7">
        <w:rPr>
          <w:rStyle w:val="24"/>
          <w:rFonts w:cs="Times New Roman"/>
          <w:color w:val="000000"/>
          <w:sz w:val="28"/>
          <w:szCs w:val="28"/>
        </w:rPr>
        <w:t>.1</w:t>
      </w:r>
      <w:r w:rsidR="00B8591D" w:rsidRPr="009947FC">
        <w:rPr>
          <w:rStyle w:val="24"/>
          <w:rFonts w:cs="Times New Roman"/>
          <w:color w:val="000000"/>
          <w:sz w:val="28"/>
          <w:szCs w:val="28"/>
        </w:rPr>
        <w:t xml:space="preserve">Заявки принимаются в рабочие дни с </w:t>
      </w:r>
      <w:r w:rsidR="0052446E">
        <w:rPr>
          <w:rStyle w:val="24"/>
          <w:rFonts w:cs="Times New Roman"/>
          <w:color w:val="000000"/>
          <w:sz w:val="28"/>
          <w:szCs w:val="28"/>
        </w:rPr>
        <w:t>8</w:t>
      </w:r>
      <w:r w:rsidR="00B8591D" w:rsidRPr="009947FC">
        <w:rPr>
          <w:rStyle w:val="24"/>
          <w:rFonts w:cs="Times New Roman"/>
          <w:color w:val="000000"/>
          <w:sz w:val="28"/>
          <w:szCs w:val="28"/>
        </w:rPr>
        <w:t>-00 часов до 12-00 часов, с 1</w:t>
      </w:r>
      <w:r w:rsidR="002E6017">
        <w:rPr>
          <w:rStyle w:val="24"/>
          <w:rFonts w:cs="Times New Roman"/>
          <w:color w:val="000000"/>
          <w:sz w:val="28"/>
          <w:szCs w:val="28"/>
        </w:rPr>
        <w:t>2</w:t>
      </w:r>
      <w:r w:rsidR="00B8591D" w:rsidRPr="009947FC">
        <w:rPr>
          <w:rStyle w:val="24"/>
          <w:rFonts w:cs="Times New Roman"/>
          <w:color w:val="000000"/>
          <w:sz w:val="28"/>
          <w:szCs w:val="28"/>
        </w:rPr>
        <w:t>-</w:t>
      </w:r>
      <w:r w:rsidR="002E6017">
        <w:rPr>
          <w:rStyle w:val="24"/>
          <w:rFonts w:cs="Times New Roman"/>
          <w:color w:val="000000"/>
          <w:sz w:val="28"/>
          <w:szCs w:val="28"/>
        </w:rPr>
        <w:t>48</w:t>
      </w:r>
      <w:r w:rsidR="00B8591D" w:rsidRPr="009947FC">
        <w:rPr>
          <w:rStyle w:val="24"/>
          <w:rFonts w:cs="Times New Roman"/>
          <w:color w:val="000000"/>
          <w:sz w:val="28"/>
          <w:szCs w:val="28"/>
        </w:rPr>
        <w:t xml:space="preserve"> часов до 1</w:t>
      </w:r>
      <w:r w:rsidR="0052446E">
        <w:rPr>
          <w:rStyle w:val="24"/>
          <w:rFonts w:cs="Times New Roman"/>
          <w:color w:val="000000"/>
          <w:sz w:val="28"/>
          <w:szCs w:val="28"/>
        </w:rPr>
        <w:t>7-00</w:t>
      </w:r>
      <w:r w:rsidR="00B8591D" w:rsidRPr="009947FC">
        <w:rPr>
          <w:rStyle w:val="24"/>
          <w:rFonts w:cs="Times New Roman"/>
          <w:color w:val="000000"/>
          <w:sz w:val="28"/>
          <w:szCs w:val="28"/>
        </w:rPr>
        <w:t xml:space="preserve"> часов местного времени.</w:t>
      </w:r>
    </w:p>
    <w:p w:rsidR="001B4AD2" w:rsidRPr="00F25766" w:rsidRDefault="00AC35A7" w:rsidP="001D0007">
      <w:pPr>
        <w:autoSpaceDE w:val="0"/>
        <w:autoSpaceDN w:val="0"/>
        <w:adjustRightInd w:val="0"/>
        <w:spacing w:after="0" w:line="240" w:lineRule="auto"/>
        <w:ind w:firstLine="709"/>
        <w:contextualSpacing/>
        <w:jc w:val="both"/>
        <w:rPr>
          <w:rFonts w:ascii="Times New Roman" w:hAnsi="Times New Roman" w:cs="Times New Roman"/>
          <w:kern w:val="28"/>
          <w:sz w:val="28"/>
          <w:szCs w:val="28"/>
        </w:rPr>
      </w:pPr>
      <w:r>
        <w:rPr>
          <w:rStyle w:val="24"/>
          <w:rFonts w:cs="Times New Roman"/>
          <w:color w:val="000000"/>
          <w:sz w:val="28"/>
          <w:szCs w:val="28"/>
        </w:rPr>
        <w:t>2</w:t>
      </w:r>
      <w:r w:rsidR="007043E9">
        <w:rPr>
          <w:rStyle w:val="24"/>
          <w:rFonts w:cs="Times New Roman"/>
          <w:color w:val="000000"/>
          <w:sz w:val="28"/>
          <w:szCs w:val="28"/>
        </w:rPr>
        <w:t>.</w:t>
      </w:r>
      <w:r w:rsidR="00311612">
        <w:rPr>
          <w:rStyle w:val="24"/>
          <w:rFonts w:cs="Times New Roman"/>
          <w:color w:val="000000"/>
          <w:sz w:val="28"/>
          <w:szCs w:val="28"/>
        </w:rPr>
        <w:t>5</w:t>
      </w:r>
      <w:r w:rsidR="007043E9">
        <w:rPr>
          <w:rStyle w:val="24"/>
          <w:rFonts w:cs="Times New Roman"/>
          <w:color w:val="000000"/>
          <w:sz w:val="28"/>
          <w:szCs w:val="28"/>
        </w:rPr>
        <w:t>.2</w:t>
      </w:r>
      <w:r w:rsidR="00B8591D" w:rsidRPr="009947FC">
        <w:rPr>
          <w:rStyle w:val="24"/>
          <w:rFonts w:cs="Times New Roman"/>
          <w:color w:val="000000"/>
          <w:sz w:val="28"/>
          <w:szCs w:val="28"/>
        </w:rPr>
        <w:t xml:space="preserve">Поступившие заявки регистрируются в Журнале регистрации заявок. Запись регистрации заявки включает в себя номер по порядку, дату, время, подпись и расшифровку подписи лица, вручившего заявку с приложением документов, указанных </w:t>
      </w:r>
      <w:r w:rsidR="00B8591D" w:rsidRPr="00F25766">
        <w:rPr>
          <w:rStyle w:val="24"/>
          <w:rFonts w:cs="Times New Roman"/>
          <w:sz w:val="28"/>
          <w:szCs w:val="28"/>
        </w:rPr>
        <w:t xml:space="preserve">в пункте </w:t>
      </w:r>
      <w:r w:rsidR="00B5058F" w:rsidRPr="00F25766">
        <w:rPr>
          <w:rStyle w:val="24"/>
          <w:rFonts w:cs="Times New Roman"/>
          <w:sz w:val="28"/>
          <w:szCs w:val="28"/>
        </w:rPr>
        <w:t>2</w:t>
      </w:r>
      <w:r w:rsidR="00B8591D" w:rsidRPr="00F25766">
        <w:rPr>
          <w:rStyle w:val="24"/>
          <w:rFonts w:cs="Times New Roman"/>
          <w:sz w:val="28"/>
          <w:szCs w:val="28"/>
        </w:rPr>
        <w:t>.</w:t>
      </w:r>
      <w:r w:rsidR="00B5058F" w:rsidRPr="00F25766">
        <w:rPr>
          <w:rStyle w:val="24"/>
          <w:rFonts w:cs="Times New Roman"/>
          <w:sz w:val="28"/>
          <w:szCs w:val="28"/>
        </w:rPr>
        <w:t>10.</w:t>
      </w:r>
      <w:r w:rsidR="00B8591D" w:rsidRPr="009947FC">
        <w:rPr>
          <w:rStyle w:val="24"/>
          <w:rFonts w:cs="Times New Roman"/>
          <w:color w:val="000000"/>
          <w:sz w:val="28"/>
          <w:szCs w:val="28"/>
        </w:rPr>
        <w:t xml:space="preserve"> настоящего Порядка Исполнителю.</w:t>
      </w:r>
      <w:r w:rsidR="001B4AD2" w:rsidRPr="001B4AD2">
        <w:rPr>
          <w:kern w:val="28"/>
          <w:sz w:val="28"/>
          <w:szCs w:val="28"/>
        </w:rPr>
        <w:t xml:space="preserve"> </w:t>
      </w:r>
      <w:r w:rsidR="001B4AD2" w:rsidRPr="00F25766">
        <w:rPr>
          <w:rFonts w:ascii="Times New Roman" w:hAnsi="Times New Roman" w:cs="Times New Roman"/>
          <w:kern w:val="28"/>
          <w:sz w:val="28"/>
          <w:szCs w:val="28"/>
        </w:rPr>
        <w:t xml:space="preserve">Документы, представленные субъектом малого и среднего предпринимательства, должны быть: оформлены на русском языке, прошиты, пронумерованы, скреплены печатью (при ее наличии). Первыми должны быть подшиты заявка по форме согласно </w:t>
      </w:r>
      <w:r w:rsidR="00FA6A8D">
        <w:rPr>
          <w:rFonts w:ascii="Times New Roman" w:hAnsi="Times New Roman" w:cs="Times New Roman"/>
          <w:kern w:val="28"/>
          <w:sz w:val="28"/>
          <w:szCs w:val="28"/>
        </w:rPr>
        <w:t>(</w:t>
      </w:r>
      <w:r w:rsidR="001B4AD2" w:rsidRPr="00F25766">
        <w:rPr>
          <w:rFonts w:ascii="Times New Roman" w:hAnsi="Times New Roman" w:cs="Times New Roman"/>
          <w:kern w:val="28"/>
          <w:sz w:val="28"/>
          <w:szCs w:val="28"/>
        </w:rPr>
        <w:t xml:space="preserve">приложению № 1 </w:t>
      </w:r>
      <w:r w:rsidR="00FA6A8D">
        <w:rPr>
          <w:rFonts w:ascii="Times New Roman" w:hAnsi="Times New Roman" w:cs="Times New Roman"/>
          <w:kern w:val="28"/>
          <w:sz w:val="28"/>
          <w:szCs w:val="28"/>
        </w:rPr>
        <w:t xml:space="preserve">к настоящему порядку) </w:t>
      </w:r>
      <w:r w:rsidR="001B4AD2" w:rsidRPr="00F25766">
        <w:rPr>
          <w:rFonts w:ascii="Times New Roman" w:hAnsi="Times New Roman" w:cs="Times New Roman"/>
          <w:kern w:val="28"/>
          <w:sz w:val="28"/>
          <w:szCs w:val="28"/>
        </w:rPr>
        <w:t>и перечень (опись) документов, входящих в состав заявки, с указанием страницы, на которой находится соответствующий документ.</w:t>
      </w:r>
    </w:p>
    <w:p w:rsidR="001B4AD2" w:rsidRPr="00F25766" w:rsidRDefault="001B4AD2" w:rsidP="001D0007">
      <w:pPr>
        <w:widowControl w:val="0"/>
        <w:autoSpaceDE w:val="0"/>
        <w:autoSpaceDN w:val="0"/>
        <w:adjustRightInd w:val="0"/>
        <w:spacing w:after="0" w:line="240" w:lineRule="auto"/>
        <w:ind w:firstLine="709"/>
        <w:jc w:val="both"/>
        <w:rPr>
          <w:rFonts w:ascii="Times New Roman" w:hAnsi="Times New Roman" w:cs="Times New Roman"/>
          <w:kern w:val="28"/>
          <w:sz w:val="28"/>
          <w:szCs w:val="28"/>
        </w:rPr>
      </w:pPr>
      <w:r w:rsidRPr="00F25766">
        <w:rPr>
          <w:rFonts w:ascii="Times New Roman" w:hAnsi="Times New Roman" w:cs="Times New Roman"/>
          <w:kern w:val="28"/>
          <w:sz w:val="28"/>
          <w:szCs w:val="28"/>
        </w:rPr>
        <w:t>Наличие в документах подчисток, приписок, зачеркнутых слов и иных неоговоренных в них исправлений, а также повреждений, не позволяющих однозначно истолковывать их содержание, не допускается.</w:t>
      </w:r>
    </w:p>
    <w:p w:rsidR="001B4AD2" w:rsidRPr="00F25766" w:rsidRDefault="001B4AD2" w:rsidP="001D0007">
      <w:pPr>
        <w:autoSpaceDE w:val="0"/>
        <w:autoSpaceDN w:val="0"/>
        <w:adjustRightInd w:val="0"/>
        <w:spacing w:after="0" w:line="240" w:lineRule="auto"/>
        <w:ind w:firstLine="709"/>
        <w:jc w:val="both"/>
        <w:rPr>
          <w:rFonts w:ascii="Times New Roman" w:hAnsi="Times New Roman" w:cs="Times New Roman"/>
          <w:kern w:val="28"/>
          <w:sz w:val="28"/>
          <w:szCs w:val="28"/>
        </w:rPr>
      </w:pPr>
      <w:r w:rsidRPr="00F25766">
        <w:rPr>
          <w:rFonts w:ascii="Times New Roman" w:hAnsi="Times New Roman" w:cs="Times New Roman"/>
          <w:kern w:val="28"/>
          <w:sz w:val="28"/>
          <w:szCs w:val="28"/>
        </w:rPr>
        <w:t>Субъекты малого и среднего предпринимательства несут ответственность за полноту и достоверность сведений и документов в соответствии с законодательством Российской Федерации.</w:t>
      </w:r>
    </w:p>
    <w:p w:rsidR="001B4AD2" w:rsidRPr="00F25766" w:rsidRDefault="007043E9" w:rsidP="001D0007">
      <w:pPr>
        <w:autoSpaceDE w:val="0"/>
        <w:autoSpaceDN w:val="0"/>
        <w:adjustRightInd w:val="0"/>
        <w:spacing w:after="0" w:line="240" w:lineRule="auto"/>
        <w:ind w:firstLine="709"/>
        <w:jc w:val="both"/>
        <w:rPr>
          <w:rFonts w:ascii="Times New Roman" w:hAnsi="Times New Roman" w:cs="Times New Roman"/>
          <w:kern w:val="28"/>
          <w:sz w:val="28"/>
          <w:szCs w:val="28"/>
        </w:rPr>
      </w:pPr>
      <w:r w:rsidRPr="00F25766">
        <w:rPr>
          <w:rFonts w:ascii="Times New Roman" w:hAnsi="Times New Roman" w:cs="Times New Roman"/>
          <w:kern w:val="28"/>
          <w:sz w:val="28"/>
          <w:szCs w:val="28"/>
        </w:rPr>
        <w:t>2.</w:t>
      </w:r>
      <w:r w:rsidR="00060EF5">
        <w:rPr>
          <w:rFonts w:ascii="Times New Roman" w:hAnsi="Times New Roman" w:cs="Times New Roman"/>
          <w:kern w:val="28"/>
          <w:sz w:val="28"/>
          <w:szCs w:val="28"/>
        </w:rPr>
        <w:t>6</w:t>
      </w:r>
      <w:r w:rsidR="00866142" w:rsidRPr="00F25766">
        <w:rPr>
          <w:rFonts w:ascii="Times New Roman" w:hAnsi="Times New Roman" w:cs="Times New Roman"/>
          <w:kern w:val="28"/>
          <w:sz w:val="28"/>
          <w:szCs w:val="28"/>
        </w:rPr>
        <w:t>.</w:t>
      </w:r>
      <w:r w:rsidR="001B4AD2" w:rsidRPr="00F25766">
        <w:rPr>
          <w:rFonts w:ascii="Times New Roman" w:hAnsi="Times New Roman" w:cs="Times New Roman"/>
          <w:kern w:val="28"/>
          <w:sz w:val="28"/>
          <w:szCs w:val="28"/>
        </w:rPr>
        <w:t xml:space="preserve"> Сроки приема заявок на получение субсидий определяются в соответствии с Положением «Об организации и проведении конкурса по отбору заявок субъектов малого и среднего предпринимательства на оказание поддержки в рамках  муниципальной программы «Поддержка малого и среднего предпринимательства и развитие торговли в Махнёвском муниципальном образовании на 2014-2020 годы», утвержденного постановлением Администрации Махнёвского муниципального образования от 07 июня 2017 года № 410. </w:t>
      </w:r>
    </w:p>
    <w:p w:rsidR="001B4AD2" w:rsidRPr="00F25766" w:rsidRDefault="00F67CE9" w:rsidP="001D0007">
      <w:pPr>
        <w:spacing w:after="0" w:line="240" w:lineRule="auto"/>
        <w:ind w:firstLine="708"/>
        <w:jc w:val="both"/>
        <w:rPr>
          <w:rFonts w:ascii="Times New Roman" w:hAnsi="Times New Roman" w:cs="Times New Roman"/>
          <w:kern w:val="28"/>
          <w:sz w:val="28"/>
          <w:szCs w:val="28"/>
        </w:rPr>
      </w:pPr>
      <w:r w:rsidRPr="00F25766">
        <w:rPr>
          <w:rFonts w:ascii="Times New Roman" w:hAnsi="Times New Roman" w:cs="Times New Roman"/>
          <w:color w:val="000000"/>
          <w:kern w:val="28"/>
          <w:sz w:val="28"/>
          <w:szCs w:val="28"/>
        </w:rPr>
        <w:t>2.</w:t>
      </w:r>
      <w:r w:rsidR="00060EF5">
        <w:rPr>
          <w:rFonts w:ascii="Times New Roman" w:hAnsi="Times New Roman" w:cs="Times New Roman"/>
          <w:color w:val="000000"/>
          <w:kern w:val="28"/>
          <w:sz w:val="28"/>
          <w:szCs w:val="28"/>
        </w:rPr>
        <w:t>7</w:t>
      </w:r>
      <w:r w:rsidR="003C7541" w:rsidRPr="00F25766">
        <w:rPr>
          <w:rFonts w:ascii="Times New Roman" w:hAnsi="Times New Roman" w:cs="Times New Roman"/>
          <w:color w:val="000000"/>
          <w:kern w:val="28"/>
          <w:sz w:val="28"/>
          <w:szCs w:val="28"/>
        </w:rPr>
        <w:t>.</w:t>
      </w:r>
      <w:r w:rsidR="001B4AD2" w:rsidRPr="00F25766">
        <w:rPr>
          <w:rFonts w:ascii="Times New Roman" w:hAnsi="Times New Roman" w:cs="Times New Roman"/>
          <w:color w:val="000000"/>
          <w:kern w:val="28"/>
          <w:sz w:val="28"/>
          <w:szCs w:val="28"/>
        </w:rPr>
        <w:t xml:space="preserve"> Отзыв заявки возможен до рассмотрения её конкурсной комиссией, о чём вносится соответствующая запись в Журнал регистрации заявок. При повторном </w:t>
      </w:r>
      <w:r w:rsidR="001B4AD2" w:rsidRPr="00F25766">
        <w:rPr>
          <w:rFonts w:ascii="Times New Roman" w:hAnsi="Times New Roman" w:cs="Times New Roman"/>
          <w:color w:val="000000"/>
          <w:kern w:val="28"/>
          <w:sz w:val="28"/>
          <w:szCs w:val="28"/>
        </w:rPr>
        <w:lastRenderedPageBreak/>
        <w:t xml:space="preserve">поступлении заявки осуществляется новая запись согласно </w:t>
      </w:r>
      <w:r w:rsidR="001B4AD2" w:rsidRPr="00A7251D">
        <w:rPr>
          <w:rFonts w:ascii="Times New Roman" w:hAnsi="Times New Roman" w:cs="Times New Roman"/>
          <w:kern w:val="28"/>
          <w:sz w:val="28"/>
          <w:szCs w:val="28"/>
        </w:rPr>
        <w:t>п.2.</w:t>
      </w:r>
      <w:r w:rsidR="00311612">
        <w:rPr>
          <w:rFonts w:ascii="Times New Roman" w:hAnsi="Times New Roman" w:cs="Times New Roman"/>
          <w:kern w:val="28"/>
          <w:sz w:val="28"/>
          <w:szCs w:val="28"/>
        </w:rPr>
        <w:t>5</w:t>
      </w:r>
      <w:r w:rsidR="00895FB4">
        <w:rPr>
          <w:rFonts w:ascii="Times New Roman" w:hAnsi="Times New Roman" w:cs="Times New Roman"/>
          <w:kern w:val="28"/>
          <w:sz w:val="28"/>
          <w:szCs w:val="28"/>
        </w:rPr>
        <w:t>.2</w:t>
      </w:r>
      <w:r w:rsidR="001B4AD2" w:rsidRPr="00F25766">
        <w:rPr>
          <w:rFonts w:ascii="Times New Roman" w:hAnsi="Times New Roman" w:cs="Times New Roman"/>
          <w:color w:val="000000"/>
          <w:kern w:val="28"/>
          <w:sz w:val="28"/>
          <w:szCs w:val="28"/>
        </w:rPr>
        <w:t xml:space="preserve"> настоящего порядка.     </w:t>
      </w:r>
    </w:p>
    <w:p w:rsidR="001B4AD2" w:rsidRPr="00F25766" w:rsidRDefault="00F67CE9" w:rsidP="001D0007">
      <w:pPr>
        <w:tabs>
          <w:tab w:val="left" w:pos="1134"/>
        </w:tabs>
        <w:spacing w:after="0" w:line="240" w:lineRule="auto"/>
        <w:ind w:firstLine="708"/>
        <w:jc w:val="both"/>
        <w:rPr>
          <w:rFonts w:ascii="Times New Roman" w:hAnsi="Times New Roman" w:cs="Times New Roman"/>
          <w:kern w:val="28"/>
          <w:sz w:val="28"/>
          <w:szCs w:val="28"/>
        </w:rPr>
      </w:pPr>
      <w:r w:rsidRPr="00F25766">
        <w:rPr>
          <w:rFonts w:ascii="Times New Roman" w:hAnsi="Times New Roman" w:cs="Times New Roman"/>
          <w:kern w:val="28"/>
          <w:sz w:val="28"/>
          <w:szCs w:val="28"/>
        </w:rPr>
        <w:t>2</w:t>
      </w:r>
      <w:r w:rsidR="001B4AD2" w:rsidRPr="00F25766">
        <w:rPr>
          <w:rFonts w:ascii="Times New Roman" w:hAnsi="Times New Roman" w:cs="Times New Roman"/>
          <w:kern w:val="28"/>
          <w:sz w:val="28"/>
          <w:szCs w:val="28"/>
        </w:rPr>
        <w:t>.</w:t>
      </w:r>
      <w:r w:rsidR="00060EF5">
        <w:rPr>
          <w:rFonts w:ascii="Times New Roman" w:hAnsi="Times New Roman" w:cs="Times New Roman"/>
          <w:kern w:val="28"/>
          <w:sz w:val="28"/>
          <w:szCs w:val="28"/>
        </w:rPr>
        <w:t>8</w:t>
      </w:r>
      <w:r w:rsidR="003C7541" w:rsidRPr="00F25766">
        <w:rPr>
          <w:rFonts w:ascii="Times New Roman" w:hAnsi="Times New Roman" w:cs="Times New Roman"/>
          <w:kern w:val="28"/>
          <w:sz w:val="28"/>
          <w:szCs w:val="28"/>
        </w:rPr>
        <w:t>.</w:t>
      </w:r>
      <w:r w:rsidR="001B4AD2" w:rsidRPr="00F25766">
        <w:rPr>
          <w:rFonts w:ascii="Times New Roman" w:hAnsi="Times New Roman" w:cs="Times New Roman"/>
          <w:kern w:val="28"/>
          <w:sz w:val="28"/>
          <w:szCs w:val="28"/>
        </w:rPr>
        <w:t xml:space="preserve"> Документы, представленные субъектами малого и среднего предпринимательства, не во</w:t>
      </w:r>
      <w:r w:rsidR="00B5058F" w:rsidRPr="00F25766">
        <w:rPr>
          <w:rFonts w:ascii="Times New Roman" w:hAnsi="Times New Roman" w:cs="Times New Roman"/>
          <w:kern w:val="28"/>
          <w:sz w:val="28"/>
          <w:szCs w:val="28"/>
        </w:rPr>
        <w:t>звращаются и</w:t>
      </w:r>
      <w:r w:rsidR="001B4AD2" w:rsidRPr="00F25766">
        <w:rPr>
          <w:rFonts w:ascii="Times New Roman" w:hAnsi="Times New Roman" w:cs="Times New Roman"/>
          <w:kern w:val="28"/>
          <w:sz w:val="28"/>
          <w:szCs w:val="28"/>
        </w:rPr>
        <w:t xml:space="preserve"> хранятся Администрацией Махнёвского муниципального образования в течение 3 (трёх) лет. </w:t>
      </w:r>
    </w:p>
    <w:p w:rsidR="00981CA9" w:rsidRPr="00F25766" w:rsidRDefault="00981CA9" w:rsidP="001D0007">
      <w:pPr>
        <w:autoSpaceDE w:val="0"/>
        <w:autoSpaceDN w:val="0"/>
        <w:adjustRightInd w:val="0"/>
        <w:spacing w:after="0" w:line="240" w:lineRule="auto"/>
        <w:ind w:firstLine="709"/>
        <w:jc w:val="center"/>
        <w:rPr>
          <w:rFonts w:ascii="Times New Roman" w:hAnsi="Times New Roman" w:cs="Times New Roman"/>
          <w:b/>
          <w:kern w:val="28"/>
          <w:sz w:val="28"/>
          <w:szCs w:val="28"/>
        </w:rPr>
      </w:pPr>
      <w:r w:rsidRPr="00F25766">
        <w:rPr>
          <w:rFonts w:ascii="Times New Roman" w:hAnsi="Times New Roman" w:cs="Times New Roman"/>
          <w:b/>
          <w:kern w:val="28"/>
          <w:sz w:val="28"/>
          <w:szCs w:val="28"/>
        </w:rPr>
        <w:t>Порядок принятия Конкурсной комиссией решения о предоставлении субсидии</w:t>
      </w:r>
    </w:p>
    <w:p w:rsidR="00B8591D" w:rsidRPr="009947FC" w:rsidRDefault="00AF366A" w:rsidP="001D0007">
      <w:pPr>
        <w:pStyle w:val="210"/>
        <w:shd w:val="clear" w:color="auto" w:fill="auto"/>
        <w:tabs>
          <w:tab w:val="left" w:pos="1211"/>
        </w:tabs>
        <w:spacing w:before="0" w:after="0" w:line="240" w:lineRule="auto"/>
        <w:ind w:left="780"/>
        <w:contextualSpacing/>
        <w:jc w:val="both"/>
        <w:rPr>
          <w:rFonts w:cs="Times New Roman"/>
          <w:sz w:val="28"/>
          <w:szCs w:val="28"/>
        </w:rPr>
      </w:pPr>
      <w:r>
        <w:rPr>
          <w:rStyle w:val="24"/>
          <w:rFonts w:cs="Times New Roman"/>
          <w:color w:val="000000"/>
          <w:sz w:val="28"/>
          <w:szCs w:val="28"/>
        </w:rPr>
        <w:t>2.</w:t>
      </w:r>
      <w:r w:rsidR="001A4C59">
        <w:rPr>
          <w:rStyle w:val="24"/>
          <w:rFonts w:cs="Times New Roman"/>
          <w:color w:val="000000"/>
          <w:sz w:val="28"/>
          <w:szCs w:val="28"/>
        </w:rPr>
        <w:t>9</w:t>
      </w:r>
      <w:r>
        <w:rPr>
          <w:rStyle w:val="24"/>
          <w:rFonts w:cs="Times New Roman"/>
          <w:color w:val="000000"/>
          <w:sz w:val="28"/>
          <w:szCs w:val="28"/>
        </w:rPr>
        <w:t xml:space="preserve">. </w:t>
      </w:r>
      <w:r w:rsidR="00B8591D" w:rsidRPr="009947FC">
        <w:rPr>
          <w:rStyle w:val="24"/>
          <w:rFonts w:cs="Times New Roman"/>
          <w:color w:val="000000"/>
          <w:sz w:val="28"/>
          <w:szCs w:val="28"/>
        </w:rPr>
        <w:t>Исполнитель, Комиссия обязаны обеспечить конфиденциальность сведений, содержащихся в заявках.</w:t>
      </w:r>
    </w:p>
    <w:p w:rsidR="00B8591D" w:rsidRPr="009947FC" w:rsidRDefault="00B8591D" w:rsidP="001D0007">
      <w:pPr>
        <w:pStyle w:val="210"/>
        <w:shd w:val="clear" w:color="auto" w:fill="auto"/>
        <w:tabs>
          <w:tab w:val="left" w:pos="1211"/>
        </w:tabs>
        <w:spacing w:before="0" w:after="0" w:line="240" w:lineRule="auto"/>
        <w:ind w:firstLine="780"/>
        <w:contextualSpacing/>
        <w:jc w:val="both"/>
        <w:rPr>
          <w:rFonts w:cs="Times New Roman"/>
          <w:sz w:val="28"/>
          <w:szCs w:val="28"/>
        </w:rPr>
      </w:pPr>
      <w:r w:rsidRPr="009947FC">
        <w:rPr>
          <w:rStyle w:val="24"/>
          <w:rFonts w:cs="Times New Roman"/>
          <w:color w:val="000000"/>
          <w:sz w:val="28"/>
          <w:szCs w:val="28"/>
        </w:rPr>
        <w:t xml:space="preserve">Заявка на предоставление субсидии </w:t>
      </w:r>
      <w:r w:rsidR="002E6017" w:rsidRPr="009947FC">
        <w:rPr>
          <w:rStyle w:val="214"/>
          <w:rFonts w:cs="Times New Roman"/>
          <w:color w:val="000000"/>
          <w:sz w:val="28"/>
          <w:szCs w:val="28"/>
        </w:rPr>
        <w:t xml:space="preserve">на </w:t>
      </w:r>
      <w:r w:rsidR="00392B5E">
        <w:rPr>
          <w:rStyle w:val="214"/>
          <w:rFonts w:cs="Times New Roman"/>
          <w:color w:val="000000"/>
          <w:sz w:val="28"/>
          <w:szCs w:val="28"/>
        </w:rPr>
        <w:t>возмещение</w:t>
      </w:r>
      <w:r w:rsidR="002E6017" w:rsidRPr="009947FC">
        <w:rPr>
          <w:rStyle w:val="214"/>
          <w:rFonts w:cs="Times New Roman"/>
          <w:color w:val="000000"/>
          <w:sz w:val="28"/>
          <w:szCs w:val="28"/>
        </w:rPr>
        <w:t xml:space="preserve"> затрат </w:t>
      </w:r>
      <w:r w:rsidR="002E6017" w:rsidRPr="009947FC">
        <w:rPr>
          <w:rFonts w:cs="Times New Roman"/>
          <w:sz w:val="28"/>
          <w:szCs w:val="28"/>
        </w:rPr>
        <w:t xml:space="preserve">понесённых  субъектами малого и среднего предпринимательства, осуществляющими деятельность на территории </w:t>
      </w:r>
      <w:r w:rsidR="002E6017" w:rsidRPr="009947FC">
        <w:rPr>
          <w:rFonts w:eastAsia="Times New Roman" w:cs="Times New Roman"/>
          <w:bCs/>
          <w:color w:val="000000"/>
          <w:kern w:val="36"/>
          <w:sz w:val="28"/>
          <w:szCs w:val="28"/>
          <w:lang w:eastAsia="ru-RU"/>
        </w:rPr>
        <w:t>Махнёвского муниципального образования по</w:t>
      </w:r>
      <w:r w:rsidR="002E6017" w:rsidRPr="009947FC">
        <w:rPr>
          <w:rFonts w:cs="Times New Roman"/>
          <w:sz w:val="28"/>
          <w:szCs w:val="28"/>
        </w:rPr>
        <w:t xml:space="preserve">  доставке товаров первой необходимости в труднодоступные</w:t>
      </w:r>
      <w:r w:rsidR="00330CDD" w:rsidRPr="00330CDD">
        <w:rPr>
          <w:rFonts w:cs="Times New Roman"/>
          <w:sz w:val="28"/>
          <w:szCs w:val="28"/>
        </w:rPr>
        <w:t xml:space="preserve"> </w:t>
      </w:r>
      <w:r w:rsidR="00330CDD" w:rsidRPr="00EA1CC3">
        <w:rPr>
          <w:rFonts w:cs="Times New Roman"/>
          <w:sz w:val="28"/>
          <w:szCs w:val="28"/>
        </w:rPr>
        <w:t>малонаселённые и отдалённые</w:t>
      </w:r>
      <w:r w:rsidR="002E6017" w:rsidRPr="009947FC">
        <w:rPr>
          <w:rFonts w:cs="Times New Roman"/>
          <w:sz w:val="28"/>
          <w:szCs w:val="28"/>
        </w:rPr>
        <w:t xml:space="preserve"> сельские населённые пункты</w:t>
      </w:r>
      <w:r w:rsidRPr="009947FC">
        <w:rPr>
          <w:rStyle w:val="24"/>
          <w:rFonts w:cs="Times New Roman"/>
          <w:color w:val="000000"/>
          <w:sz w:val="28"/>
          <w:szCs w:val="28"/>
        </w:rPr>
        <w:t xml:space="preserve">, с </w:t>
      </w:r>
      <w:r w:rsidR="002E6017">
        <w:rPr>
          <w:rStyle w:val="24"/>
          <w:rFonts w:cs="Times New Roman"/>
          <w:color w:val="000000"/>
          <w:sz w:val="28"/>
          <w:szCs w:val="28"/>
        </w:rPr>
        <w:t>приложе</w:t>
      </w:r>
      <w:r w:rsidRPr="009947FC">
        <w:rPr>
          <w:rStyle w:val="24"/>
          <w:rFonts w:cs="Times New Roman"/>
          <w:color w:val="000000"/>
          <w:sz w:val="28"/>
          <w:szCs w:val="28"/>
        </w:rPr>
        <w:t>нием расчета размера субсидии (Приложение №1 к настоящему Порядку) подается Исполнителю.</w:t>
      </w:r>
    </w:p>
    <w:p w:rsidR="00B8591D" w:rsidRPr="009947FC" w:rsidRDefault="00F90F6A" w:rsidP="001D0007">
      <w:pPr>
        <w:pStyle w:val="210"/>
        <w:shd w:val="clear" w:color="auto" w:fill="auto"/>
        <w:tabs>
          <w:tab w:val="left" w:pos="851"/>
        </w:tabs>
        <w:spacing w:before="0" w:after="0" w:line="240" w:lineRule="auto"/>
        <w:contextualSpacing/>
        <w:jc w:val="both"/>
        <w:rPr>
          <w:rFonts w:cs="Times New Roman"/>
          <w:sz w:val="28"/>
          <w:szCs w:val="28"/>
        </w:rPr>
      </w:pPr>
      <w:r>
        <w:rPr>
          <w:rStyle w:val="24"/>
          <w:rFonts w:cs="Times New Roman"/>
          <w:color w:val="000000"/>
          <w:sz w:val="28"/>
          <w:szCs w:val="28"/>
        </w:rPr>
        <w:tab/>
      </w:r>
      <w:r w:rsidR="00AF366A">
        <w:rPr>
          <w:rStyle w:val="24"/>
          <w:rFonts w:cs="Times New Roman"/>
          <w:color w:val="000000"/>
          <w:sz w:val="28"/>
          <w:szCs w:val="28"/>
        </w:rPr>
        <w:t>2.1</w:t>
      </w:r>
      <w:r w:rsidR="001A4C59">
        <w:rPr>
          <w:rStyle w:val="24"/>
          <w:rFonts w:cs="Times New Roman"/>
          <w:color w:val="000000"/>
          <w:sz w:val="28"/>
          <w:szCs w:val="28"/>
        </w:rPr>
        <w:t>0</w:t>
      </w:r>
      <w:r w:rsidR="00AF366A">
        <w:rPr>
          <w:rStyle w:val="24"/>
          <w:rFonts w:cs="Times New Roman"/>
          <w:color w:val="000000"/>
          <w:sz w:val="28"/>
          <w:szCs w:val="28"/>
        </w:rPr>
        <w:t>.</w:t>
      </w:r>
      <w:r w:rsidR="00B8591D" w:rsidRPr="009947FC">
        <w:rPr>
          <w:rStyle w:val="24"/>
          <w:rFonts w:cs="Times New Roman"/>
          <w:color w:val="000000"/>
          <w:sz w:val="28"/>
          <w:szCs w:val="28"/>
        </w:rPr>
        <w:t>В состав заявки входят следующие документы:</w:t>
      </w:r>
    </w:p>
    <w:p w:rsidR="00B8591D" w:rsidRPr="009947FC" w:rsidRDefault="00F90F6A" w:rsidP="001D0007">
      <w:pPr>
        <w:pStyle w:val="210"/>
        <w:shd w:val="clear" w:color="auto" w:fill="auto"/>
        <w:tabs>
          <w:tab w:val="left" w:pos="851"/>
          <w:tab w:val="left" w:pos="993"/>
        </w:tabs>
        <w:spacing w:before="0" w:after="0" w:line="240" w:lineRule="auto"/>
        <w:contextualSpacing/>
        <w:jc w:val="both"/>
        <w:rPr>
          <w:rFonts w:cs="Times New Roman"/>
          <w:sz w:val="28"/>
          <w:szCs w:val="28"/>
        </w:rPr>
      </w:pPr>
      <w:r>
        <w:rPr>
          <w:rStyle w:val="24"/>
          <w:rFonts w:cs="Times New Roman"/>
          <w:color w:val="000000"/>
          <w:sz w:val="28"/>
          <w:szCs w:val="28"/>
        </w:rPr>
        <w:tab/>
      </w:r>
      <w:r w:rsidR="00345257">
        <w:rPr>
          <w:rStyle w:val="24"/>
          <w:rFonts w:cs="Times New Roman"/>
          <w:color w:val="000000"/>
          <w:sz w:val="28"/>
          <w:szCs w:val="28"/>
        </w:rPr>
        <w:t>2.10</w:t>
      </w:r>
      <w:r w:rsidR="00E255D9">
        <w:rPr>
          <w:rStyle w:val="24"/>
          <w:rFonts w:cs="Times New Roman"/>
          <w:color w:val="000000"/>
          <w:sz w:val="28"/>
          <w:szCs w:val="28"/>
        </w:rPr>
        <w:t>.1</w:t>
      </w:r>
      <w:r w:rsidR="00B8591D" w:rsidRPr="009947FC">
        <w:rPr>
          <w:rStyle w:val="24"/>
          <w:rFonts w:cs="Times New Roman"/>
          <w:color w:val="000000"/>
          <w:sz w:val="28"/>
          <w:szCs w:val="28"/>
        </w:rPr>
        <w:t>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 заверенные подписью руководителя и печатью юридического лица или индивидуальным предпринимателем;</w:t>
      </w:r>
    </w:p>
    <w:p w:rsidR="00B8591D" w:rsidRPr="009947FC" w:rsidRDefault="00F90F6A" w:rsidP="001D0007">
      <w:pPr>
        <w:pStyle w:val="210"/>
        <w:shd w:val="clear" w:color="auto" w:fill="auto"/>
        <w:tabs>
          <w:tab w:val="left" w:pos="993"/>
        </w:tabs>
        <w:spacing w:before="0" w:after="0" w:line="240" w:lineRule="auto"/>
        <w:contextualSpacing/>
        <w:jc w:val="both"/>
        <w:rPr>
          <w:rFonts w:cs="Times New Roman"/>
          <w:sz w:val="28"/>
          <w:szCs w:val="28"/>
        </w:rPr>
      </w:pPr>
      <w:r>
        <w:rPr>
          <w:rStyle w:val="24"/>
          <w:rFonts w:cs="Times New Roman"/>
          <w:color w:val="000000"/>
          <w:sz w:val="28"/>
          <w:szCs w:val="28"/>
        </w:rPr>
        <w:tab/>
      </w:r>
      <w:r w:rsidR="00E255D9">
        <w:rPr>
          <w:rStyle w:val="24"/>
          <w:rFonts w:cs="Times New Roman"/>
          <w:color w:val="000000"/>
          <w:sz w:val="28"/>
          <w:szCs w:val="28"/>
        </w:rPr>
        <w:t>2</w:t>
      </w:r>
      <w:r w:rsidR="00345257">
        <w:rPr>
          <w:rStyle w:val="24"/>
          <w:rFonts w:cs="Times New Roman"/>
          <w:color w:val="000000"/>
          <w:sz w:val="28"/>
          <w:szCs w:val="28"/>
        </w:rPr>
        <w:t>.10.2</w:t>
      </w:r>
      <w:r w:rsidR="00530B97">
        <w:rPr>
          <w:rStyle w:val="24"/>
          <w:rFonts w:cs="Times New Roman"/>
          <w:color w:val="000000"/>
          <w:sz w:val="28"/>
          <w:szCs w:val="28"/>
        </w:rPr>
        <w:t xml:space="preserve"> </w:t>
      </w:r>
      <w:r w:rsidR="00B8591D" w:rsidRPr="009947FC">
        <w:rPr>
          <w:rStyle w:val="24"/>
          <w:rFonts w:cs="Times New Roman"/>
          <w:color w:val="000000"/>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 содержащая сведения об основном виде экономической деятельности в соответствии с Общероссийским классификатором видов экономической деятельности, не ранее чем за 30 календарных дней до дня предоставления документов исполнителю.</w:t>
      </w:r>
    </w:p>
    <w:p w:rsidR="00B8591D" w:rsidRPr="002E6017" w:rsidRDefault="00F90F6A" w:rsidP="001D0007">
      <w:pPr>
        <w:pStyle w:val="210"/>
        <w:shd w:val="clear" w:color="auto" w:fill="auto"/>
        <w:tabs>
          <w:tab w:val="left" w:pos="993"/>
        </w:tabs>
        <w:spacing w:before="0" w:after="0" w:line="240" w:lineRule="auto"/>
        <w:contextualSpacing/>
        <w:jc w:val="both"/>
        <w:rPr>
          <w:rStyle w:val="24"/>
          <w:rFonts w:cs="Times New Roman"/>
          <w:color w:val="000000"/>
          <w:sz w:val="28"/>
          <w:szCs w:val="28"/>
        </w:rPr>
      </w:pPr>
      <w:r>
        <w:rPr>
          <w:rStyle w:val="24"/>
          <w:rFonts w:cs="Times New Roman"/>
          <w:color w:val="000000"/>
          <w:sz w:val="28"/>
          <w:szCs w:val="28"/>
        </w:rPr>
        <w:tab/>
      </w:r>
      <w:r w:rsidR="00345257">
        <w:rPr>
          <w:rStyle w:val="24"/>
          <w:rFonts w:cs="Times New Roman"/>
          <w:color w:val="000000"/>
          <w:sz w:val="28"/>
          <w:szCs w:val="28"/>
        </w:rPr>
        <w:t>2</w:t>
      </w:r>
      <w:r w:rsidR="00E255D9">
        <w:rPr>
          <w:rStyle w:val="24"/>
          <w:rFonts w:cs="Times New Roman"/>
          <w:color w:val="000000"/>
          <w:sz w:val="28"/>
          <w:szCs w:val="28"/>
        </w:rPr>
        <w:t>.</w:t>
      </w:r>
      <w:r w:rsidR="00345257">
        <w:rPr>
          <w:rStyle w:val="24"/>
          <w:rFonts w:cs="Times New Roman"/>
          <w:color w:val="000000"/>
          <w:sz w:val="28"/>
          <w:szCs w:val="28"/>
        </w:rPr>
        <w:t>10.</w:t>
      </w:r>
      <w:r w:rsidR="00E255D9">
        <w:rPr>
          <w:rStyle w:val="24"/>
          <w:rFonts w:cs="Times New Roman"/>
          <w:color w:val="000000"/>
          <w:sz w:val="28"/>
          <w:szCs w:val="28"/>
        </w:rPr>
        <w:t>3</w:t>
      </w:r>
      <w:r w:rsidR="00530B97">
        <w:rPr>
          <w:rStyle w:val="24"/>
          <w:rFonts w:cs="Times New Roman"/>
          <w:color w:val="000000"/>
          <w:sz w:val="28"/>
          <w:szCs w:val="28"/>
        </w:rPr>
        <w:t xml:space="preserve"> </w:t>
      </w:r>
      <w:r w:rsidR="00B8591D" w:rsidRPr="002E6017">
        <w:rPr>
          <w:rStyle w:val="24"/>
          <w:rFonts w:cs="Times New Roman"/>
          <w:color w:val="000000"/>
          <w:sz w:val="28"/>
          <w:szCs w:val="28"/>
        </w:rPr>
        <w:t>счет-фактур</w:t>
      </w:r>
      <w:r w:rsidR="00E255D9">
        <w:rPr>
          <w:rStyle w:val="24"/>
          <w:rFonts w:cs="Times New Roman"/>
          <w:color w:val="000000"/>
          <w:sz w:val="28"/>
          <w:szCs w:val="28"/>
        </w:rPr>
        <w:t>а</w:t>
      </w:r>
      <w:r w:rsidR="00B8591D" w:rsidRPr="002E6017">
        <w:rPr>
          <w:rStyle w:val="24"/>
          <w:rFonts w:cs="Times New Roman"/>
          <w:color w:val="000000"/>
          <w:sz w:val="28"/>
          <w:szCs w:val="28"/>
        </w:rPr>
        <w:t>, акт</w:t>
      </w:r>
      <w:r w:rsidR="002E6017">
        <w:rPr>
          <w:rStyle w:val="24"/>
          <w:rFonts w:cs="Times New Roman"/>
          <w:color w:val="000000"/>
          <w:sz w:val="28"/>
          <w:szCs w:val="28"/>
        </w:rPr>
        <w:t xml:space="preserve"> </w:t>
      </w:r>
      <w:r w:rsidR="00B8591D" w:rsidRPr="002E6017">
        <w:rPr>
          <w:rStyle w:val="24"/>
          <w:rFonts w:cs="Times New Roman"/>
          <w:color w:val="000000"/>
          <w:sz w:val="28"/>
          <w:szCs w:val="28"/>
        </w:rPr>
        <w:t>выполненных работ, указывает протяженность маршрутов доставки продуктов и расчет возмещения затрат</w:t>
      </w:r>
      <w:r w:rsidR="004E7327">
        <w:rPr>
          <w:rStyle w:val="24"/>
          <w:rFonts w:cs="Times New Roman"/>
          <w:color w:val="000000"/>
          <w:sz w:val="28"/>
          <w:szCs w:val="28"/>
        </w:rPr>
        <w:t xml:space="preserve"> (приложение№6 к настоящему порядку).</w:t>
      </w:r>
    </w:p>
    <w:p w:rsidR="00B8591D" w:rsidRDefault="00F90F6A" w:rsidP="001D0007">
      <w:pPr>
        <w:pStyle w:val="210"/>
        <w:shd w:val="clear" w:color="auto" w:fill="auto"/>
        <w:tabs>
          <w:tab w:val="left" w:pos="930"/>
        </w:tabs>
        <w:spacing w:before="0" w:after="0" w:line="240" w:lineRule="auto"/>
        <w:ind w:left="930"/>
        <w:contextualSpacing/>
        <w:jc w:val="both"/>
        <w:rPr>
          <w:rStyle w:val="24"/>
          <w:rFonts w:cs="Times New Roman"/>
          <w:color w:val="000000"/>
          <w:sz w:val="28"/>
          <w:szCs w:val="28"/>
        </w:rPr>
      </w:pPr>
      <w:r>
        <w:rPr>
          <w:rStyle w:val="24"/>
          <w:rFonts w:cs="Times New Roman"/>
          <w:color w:val="000000"/>
          <w:sz w:val="28"/>
          <w:szCs w:val="28"/>
        </w:rPr>
        <w:t>2</w:t>
      </w:r>
      <w:r w:rsidR="00E255D9">
        <w:rPr>
          <w:rStyle w:val="24"/>
          <w:rFonts w:cs="Times New Roman"/>
          <w:color w:val="000000"/>
          <w:sz w:val="28"/>
          <w:szCs w:val="28"/>
        </w:rPr>
        <w:t>.</w:t>
      </w:r>
      <w:r>
        <w:rPr>
          <w:rStyle w:val="24"/>
          <w:rFonts w:cs="Times New Roman"/>
          <w:color w:val="000000"/>
          <w:sz w:val="28"/>
          <w:szCs w:val="28"/>
        </w:rPr>
        <w:t>10.</w:t>
      </w:r>
      <w:r w:rsidR="00E255D9">
        <w:rPr>
          <w:rStyle w:val="24"/>
          <w:rFonts w:cs="Times New Roman"/>
          <w:color w:val="000000"/>
          <w:sz w:val="28"/>
          <w:szCs w:val="28"/>
        </w:rPr>
        <w:t>4</w:t>
      </w:r>
      <w:r w:rsidR="00530B97">
        <w:rPr>
          <w:rStyle w:val="24"/>
          <w:rFonts w:cs="Times New Roman"/>
          <w:color w:val="000000"/>
          <w:sz w:val="28"/>
          <w:szCs w:val="28"/>
        </w:rPr>
        <w:t xml:space="preserve"> </w:t>
      </w:r>
      <w:r w:rsidR="009947FC" w:rsidRPr="009947FC">
        <w:rPr>
          <w:rStyle w:val="24"/>
          <w:rFonts w:cs="Times New Roman"/>
          <w:color w:val="000000"/>
          <w:sz w:val="28"/>
          <w:szCs w:val="28"/>
        </w:rPr>
        <w:t>с</w:t>
      </w:r>
      <w:r w:rsidR="00B8591D" w:rsidRPr="009947FC">
        <w:rPr>
          <w:rStyle w:val="24"/>
          <w:rFonts w:cs="Times New Roman"/>
          <w:color w:val="000000"/>
          <w:sz w:val="28"/>
          <w:szCs w:val="28"/>
        </w:rPr>
        <w:t>опроводительное письмо с описью документов;</w:t>
      </w:r>
    </w:p>
    <w:p w:rsidR="00AA49B5" w:rsidRPr="000D369E" w:rsidRDefault="00AA49B5" w:rsidP="001D0007">
      <w:pPr>
        <w:pStyle w:val="a5"/>
        <w:spacing w:after="0"/>
        <w:ind w:left="0" w:firstLine="709"/>
        <w:jc w:val="both"/>
        <w:rPr>
          <w:kern w:val="28"/>
          <w:sz w:val="28"/>
          <w:szCs w:val="28"/>
        </w:rPr>
      </w:pPr>
      <w:r>
        <w:rPr>
          <w:rStyle w:val="24"/>
          <w:color w:val="000000"/>
          <w:sz w:val="28"/>
          <w:szCs w:val="28"/>
        </w:rPr>
        <w:t xml:space="preserve">           </w:t>
      </w:r>
      <w:r w:rsidRPr="009947FC">
        <w:rPr>
          <w:rStyle w:val="24"/>
          <w:color w:val="000000"/>
          <w:sz w:val="28"/>
          <w:szCs w:val="28"/>
        </w:rPr>
        <w:t>Исполнитель проверяет поступившие заявки на соответствие условиям настоящего Порядка.</w:t>
      </w:r>
      <w:r w:rsidRPr="008A7D65">
        <w:rPr>
          <w:kern w:val="28"/>
          <w:sz w:val="28"/>
          <w:szCs w:val="28"/>
        </w:rPr>
        <w:t xml:space="preserve"> </w:t>
      </w:r>
      <w:r>
        <w:rPr>
          <w:kern w:val="28"/>
          <w:sz w:val="28"/>
          <w:szCs w:val="28"/>
        </w:rPr>
        <w:t>И</w:t>
      </w:r>
      <w:r w:rsidRPr="000D369E">
        <w:rPr>
          <w:kern w:val="28"/>
          <w:sz w:val="28"/>
          <w:szCs w:val="28"/>
        </w:rPr>
        <w:t xml:space="preserve">нформирование конкурсной комиссии об итогах проверки осуществляет отдел экономики и потребительского рынка Администрации Махнёвского муниципального образования не позднее чем за 2 рабочих дня до заседания комиссии. </w:t>
      </w:r>
    </w:p>
    <w:p w:rsidR="00B8591D" w:rsidRPr="009947FC" w:rsidRDefault="00530B97" w:rsidP="001D0007">
      <w:pPr>
        <w:pStyle w:val="210"/>
        <w:shd w:val="clear" w:color="auto" w:fill="auto"/>
        <w:tabs>
          <w:tab w:val="left" w:pos="1477"/>
        </w:tabs>
        <w:spacing w:before="0" w:after="0" w:line="240" w:lineRule="auto"/>
        <w:ind w:right="180" w:firstLine="851"/>
        <w:contextualSpacing/>
        <w:jc w:val="both"/>
        <w:rPr>
          <w:rFonts w:cs="Times New Roman"/>
          <w:sz w:val="28"/>
          <w:szCs w:val="28"/>
        </w:rPr>
      </w:pPr>
      <w:r>
        <w:rPr>
          <w:rStyle w:val="24"/>
          <w:rFonts w:cs="Times New Roman"/>
          <w:color w:val="000000"/>
          <w:sz w:val="28"/>
          <w:szCs w:val="28"/>
        </w:rPr>
        <w:t xml:space="preserve"> </w:t>
      </w:r>
      <w:r w:rsidR="00F90F6A">
        <w:rPr>
          <w:rStyle w:val="24"/>
          <w:rFonts w:cs="Times New Roman"/>
          <w:color w:val="000000"/>
          <w:sz w:val="28"/>
          <w:szCs w:val="28"/>
        </w:rPr>
        <w:t>2.1</w:t>
      </w:r>
      <w:r>
        <w:rPr>
          <w:rStyle w:val="24"/>
          <w:rFonts w:cs="Times New Roman"/>
          <w:color w:val="000000"/>
          <w:sz w:val="28"/>
          <w:szCs w:val="28"/>
        </w:rPr>
        <w:t>1</w:t>
      </w:r>
      <w:r w:rsidR="00907573">
        <w:rPr>
          <w:rStyle w:val="24"/>
          <w:rFonts w:cs="Times New Roman"/>
          <w:color w:val="000000"/>
          <w:sz w:val="28"/>
          <w:szCs w:val="28"/>
        </w:rPr>
        <w:t>.</w:t>
      </w:r>
      <w:r w:rsidR="002E6017">
        <w:rPr>
          <w:rStyle w:val="24"/>
          <w:rFonts w:cs="Times New Roman"/>
          <w:color w:val="000000"/>
          <w:sz w:val="28"/>
          <w:szCs w:val="28"/>
        </w:rPr>
        <w:t xml:space="preserve"> </w:t>
      </w:r>
      <w:r w:rsidR="00B8591D" w:rsidRPr="009947FC">
        <w:rPr>
          <w:rStyle w:val="24"/>
          <w:rFonts w:cs="Times New Roman"/>
          <w:color w:val="000000"/>
          <w:sz w:val="28"/>
          <w:szCs w:val="28"/>
        </w:rPr>
        <w:t xml:space="preserve">К документам, указанным в пункте </w:t>
      </w:r>
      <w:r>
        <w:rPr>
          <w:rStyle w:val="24"/>
          <w:rFonts w:cs="Times New Roman"/>
          <w:color w:val="000000"/>
          <w:sz w:val="28"/>
          <w:szCs w:val="28"/>
        </w:rPr>
        <w:t>2</w:t>
      </w:r>
      <w:r w:rsidR="00B8591D" w:rsidRPr="009947FC">
        <w:rPr>
          <w:rStyle w:val="24"/>
          <w:rFonts w:cs="Times New Roman"/>
          <w:color w:val="000000"/>
          <w:sz w:val="28"/>
          <w:szCs w:val="28"/>
        </w:rPr>
        <w:t>.</w:t>
      </w:r>
      <w:r>
        <w:rPr>
          <w:rStyle w:val="24"/>
          <w:rFonts w:cs="Times New Roman"/>
          <w:color w:val="000000"/>
          <w:sz w:val="28"/>
          <w:szCs w:val="28"/>
        </w:rPr>
        <w:t>10</w:t>
      </w:r>
      <w:r w:rsidR="00B8591D" w:rsidRPr="009947FC">
        <w:rPr>
          <w:rStyle w:val="24"/>
          <w:rFonts w:cs="Times New Roman"/>
          <w:color w:val="000000"/>
          <w:sz w:val="28"/>
          <w:szCs w:val="28"/>
        </w:rPr>
        <w:t xml:space="preserve"> настоящего Порядка, предъявляются следующие обязательные требования</w:t>
      </w:r>
      <w:r w:rsidR="00907573">
        <w:rPr>
          <w:rStyle w:val="24"/>
          <w:rFonts w:cs="Times New Roman"/>
          <w:color w:val="000000"/>
          <w:sz w:val="28"/>
          <w:szCs w:val="28"/>
        </w:rPr>
        <w:t>:</w:t>
      </w:r>
    </w:p>
    <w:p w:rsidR="00B8591D" w:rsidRPr="009947FC" w:rsidRDefault="00530B97" w:rsidP="001D0007">
      <w:pPr>
        <w:pStyle w:val="210"/>
        <w:shd w:val="clear" w:color="auto" w:fill="auto"/>
        <w:tabs>
          <w:tab w:val="left" w:pos="1657"/>
        </w:tabs>
        <w:spacing w:before="0" w:after="0" w:line="240" w:lineRule="auto"/>
        <w:ind w:left="993"/>
        <w:contextualSpacing/>
        <w:jc w:val="both"/>
        <w:rPr>
          <w:rFonts w:cs="Times New Roman"/>
          <w:sz w:val="28"/>
          <w:szCs w:val="28"/>
        </w:rPr>
      </w:pPr>
      <w:r>
        <w:rPr>
          <w:rStyle w:val="24"/>
          <w:rFonts w:cs="Times New Roman"/>
          <w:color w:val="000000"/>
          <w:sz w:val="28"/>
          <w:szCs w:val="28"/>
        </w:rPr>
        <w:t>2.11</w:t>
      </w:r>
      <w:r w:rsidR="00B77C42">
        <w:rPr>
          <w:rStyle w:val="24"/>
          <w:rFonts w:cs="Times New Roman"/>
          <w:color w:val="000000"/>
          <w:sz w:val="28"/>
          <w:szCs w:val="28"/>
        </w:rPr>
        <w:t>.1</w:t>
      </w:r>
      <w:r w:rsidR="00B33D99">
        <w:rPr>
          <w:rStyle w:val="24"/>
          <w:rFonts w:cs="Times New Roman"/>
          <w:color w:val="000000"/>
          <w:sz w:val="28"/>
          <w:szCs w:val="28"/>
        </w:rPr>
        <w:t xml:space="preserve"> </w:t>
      </w:r>
      <w:r w:rsidR="00B8591D" w:rsidRPr="009947FC">
        <w:rPr>
          <w:rStyle w:val="24"/>
          <w:rFonts w:cs="Times New Roman"/>
          <w:color w:val="000000"/>
          <w:sz w:val="28"/>
          <w:szCs w:val="28"/>
        </w:rPr>
        <w:t>должны быть оформлены на русском языке;</w:t>
      </w:r>
    </w:p>
    <w:p w:rsidR="00B8591D" w:rsidRPr="009947FC" w:rsidRDefault="00B77C42" w:rsidP="001D0007">
      <w:pPr>
        <w:pStyle w:val="210"/>
        <w:shd w:val="clear" w:color="auto" w:fill="auto"/>
        <w:tabs>
          <w:tab w:val="left" w:pos="1767"/>
        </w:tabs>
        <w:spacing w:before="0" w:after="0" w:line="240" w:lineRule="auto"/>
        <w:ind w:right="180" w:firstLine="993"/>
        <w:contextualSpacing/>
        <w:jc w:val="both"/>
        <w:rPr>
          <w:rFonts w:cs="Times New Roman"/>
          <w:sz w:val="28"/>
          <w:szCs w:val="28"/>
        </w:rPr>
      </w:pPr>
      <w:r>
        <w:rPr>
          <w:rStyle w:val="24"/>
          <w:rFonts w:cs="Times New Roman"/>
          <w:color w:val="000000"/>
          <w:sz w:val="28"/>
          <w:szCs w:val="28"/>
        </w:rPr>
        <w:t>2</w:t>
      </w:r>
      <w:r w:rsidR="00530B97">
        <w:rPr>
          <w:rStyle w:val="24"/>
          <w:rFonts w:cs="Times New Roman"/>
          <w:color w:val="000000"/>
          <w:sz w:val="28"/>
          <w:szCs w:val="28"/>
        </w:rPr>
        <w:t xml:space="preserve">.11.2 </w:t>
      </w:r>
      <w:r w:rsidR="00B8591D" w:rsidRPr="009947FC">
        <w:rPr>
          <w:rStyle w:val="24"/>
          <w:rFonts w:cs="Times New Roman"/>
          <w:color w:val="000000"/>
          <w:sz w:val="28"/>
          <w:szCs w:val="28"/>
        </w:rPr>
        <w:t>не должны содержать подчисток и исправлений. Допустимы исправления оформленные в соответствии с установленными правилами делопроизводства.</w:t>
      </w:r>
    </w:p>
    <w:p w:rsidR="00B8591D" w:rsidRPr="002E6017" w:rsidRDefault="006F57EB" w:rsidP="001D0007">
      <w:pPr>
        <w:pStyle w:val="210"/>
        <w:shd w:val="clear" w:color="auto" w:fill="auto"/>
        <w:tabs>
          <w:tab w:val="left" w:pos="709"/>
        </w:tabs>
        <w:spacing w:before="0" w:after="0" w:line="240" w:lineRule="auto"/>
        <w:ind w:right="180" w:firstLine="574"/>
        <w:contextualSpacing/>
        <w:jc w:val="both"/>
        <w:rPr>
          <w:rFonts w:cs="Times New Roman"/>
          <w:sz w:val="28"/>
          <w:szCs w:val="28"/>
        </w:rPr>
      </w:pPr>
      <w:r>
        <w:rPr>
          <w:rStyle w:val="24"/>
          <w:rFonts w:cs="Times New Roman"/>
          <w:color w:val="000000"/>
          <w:sz w:val="28"/>
          <w:szCs w:val="28"/>
        </w:rPr>
        <w:t xml:space="preserve">     2</w:t>
      </w:r>
      <w:r w:rsidR="00B77C42">
        <w:rPr>
          <w:rStyle w:val="24"/>
          <w:rFonts w:cs="Times New Roman"/>
          <w:color w:val="000000"/>
          <w:sz w:val="28"/>
          <w:szCs w:val="28"/>
        </w:rPr>
        <w:t>.</w:t>
      </w:r>
      <w:r>
        <w:rPr>
          <w:rStyle w:val="24"/>
          <w:rFonts w:cs="Times New Roman"/>
          <w:color w:val="000000"/>
          <w:sz w:val="28"/>
          <w:szCs w:val="28"/>
        </w:rPr>
        <w:t>11.</w:t>
      </w:r>
      <w:r w:rsidR="00B77C42">
        <w:rPr>
          <w:rStyle w:val="24"/>
          <w:rFonts w:cs="Times New Roman"/>
          <w:color w:val="000000"/>
          <w:sz w:val="28"/>
          <w:szCs w:val="28"/>
        </w:rPr>
        <w:t>3</w:t>
      </w:r>
      <w:r w:rsidR="00B33D99">
        <w:rPr>
          <w:rStyle w:val="24"/>
          <w:rFonts w:cs="Times New Roman"/>
          <w:color w:val="000000"/>
          <w:sz w:val="28"/>
          <w:szCs w:val="28"/>
        </w:rPr>
        <w:t xml:space="preserve"> </w:t>
      </w:r>
      <w:r w:rsidR="00B8591D" w:rsidRPr="002E6017">
        <w:rPr>
          <w:rStyle w:val="24"/>
          <w:rFonts w:cs="Times New Roman"/>
          <w:color w:val="000000"/>
          <w:sz w:val="28"/>
          <w:szCs w:val="28"/>
        </w:rPr>
        <w:t>Документы, представленные субъектами малого и среднего предпринимательства не</w:t>
      </w:r>
      <w:r w:rsidR="002E6017" w:rsidRPr="002E6017">
        <w:rPr>
          <w:rStyle w:val="24"/>
          <w:rFonts w:cs="Times New Roman"/>
          <w:color w:val="000000"/>
          <w:sz w:val="28"/>
          <w:szCs w:val="28"/>
        </w:rPr>
        <w:t xml:space="preserve"> </w:t>
      </w:r>
      <w:r w:rsidR="00B8591D" w:rsidRPr="002E6017">
        <w:rPr>
          <w:rStyle w:val="24"/>
          <w:rFonts w:cs="Times New Roman"/>
          <w:color w:val="000000"/>
          <w:sz w:val="28"/>
          <w:szCs w:val="28"/>
        </w:rPr>
        <w:t>возвращаются.</w:t>
      </w:r>
      <w:r w:rsidR="00B8591D" w:rsidRPr="002E6017">
        <w:rPr>
          <w:rStyle w:val="24"/>
          <w:rFonts w:cs="Times New Roman"/>
          <w:color w:val="000000"/>
          <w:sz w:val="28"/>
          <w:szCs w:val="28"/>
        </w:rPr>
        <w:tab/>
      </w:r>
      <w:r w:rsidR="002E6017">
        <w:rPr>
          <w:rStyle w:val="24"/>
          <w:rFonts w:cs="Times New Roman"/>
          <w:color w:val="000000"/>
          <w:sz w:val="28"/>
          <w:szCs w:val="28"/>
        </w:rPr>
        <w:t xml:space="preserve"> </w:t>
      </w:r>
      <w:r w:rsidR="00B8591D" w:rsidRPr="002E6017">
        <w:rPr>
          <w:rStyle w:val="24"/>
          <w:rFonts w:cs="Times New Roman"/>
          <w:color w:val="000000"/>
          <w:sz w:val="28"/>
          <w:szCs w:val="28"/>
        </w:rPr>
        <w:t>Заявки субъектов малого и среднего предпринимательства хранятся Исполнителем в течение 3 (трёх) лет.</w:t>
      </w:r>
    </w:p>
    <w:p w:rsidR="00B8591D" w:rsidRPr="009947FC" w:rsidRDefault="006F57EB" w:rsidP="001D0007">
      <w:pPr>
        <w:pStyle w:val="210"/>
        <w:shd w:val="clear" w:color="auto" w:fill="auto"/>
        <w:tabs>
          <w:tab w:val="left" w:pos="1477"/>
        </w:tabs>
        <w:spacing w:before="0" w:after="0" w:line="240" w:lineRule="auto"/>
        <w:ind w:right="180" w:firstLine="1020"/>
        <w:contextualSpacing/>
        <w:jc w:val="both"/>
        <w:rPr>
          <w:rFonts w:cs="Times New Roman"/>
          <w:sz w:val="28"/>
          <w:szCs w:val="28"/>
        </w:rPr>
      </w:pPr>
      <w:r>
        <w:rPr>
          <w:rStyle w:val="24"/>
          <w:rFonts w:cs="Times New Roman"/>
          <w:color w:val="000000"/>
          <w:sz w:val="28"/>
          <w:szCs w:val="28"/>
        </w:rPr>
        <w:t>2.12</w:t>
      </w:r>
      <w:r w:rsidR="00B33D99">
        <w:rPr>
          <w:rStyle w:val="24"/>
          <w:rFonts w:cs="Times New Roman"/>
          <w:color w:val="000000"/>
          <w:sz w:val="28"/>
          <w:szCs w:val="28"/>
        </w:rPr>
        <w:t xml:space="preserve">. </w:t>
      </w:r>
      <w:r w:rsidR="00B8591D" w:rsidRPr="009947FC">
        <w:rPr>
          <w:rStyle w:val="24"/>
          <w:rFonts w:cs="Times New Roman"/>
          <w:color w:val="000000"/>
          <w:sz w:val="28"/>
          <w:szCs w:val="28"/>
        </w:rPr>
        <w:t>Общее руководство деятельностью Комиссии осуществляет председатель Комиссии. Секретарем Комиссии является Исполнитель.</w:t>
      </w:r>
    </w:p>
    <w:p w:rsidR="00B8591D" w:rsidRPr="009947FC" w:rsidRDefault="006F57EB" w:rsidP="001D0007">
      <w:pPr>
        <w:pStyle w:val="210"/>
        <w:shd w:val="clear" w:color="auto" w:fill="auto"/>
        <w:tabs>
          <w:tab w:val="left" w:pos="1767"/>
        </w:tabs>
        <w:spacing w:before="0" w:after="0" w:line="240" w:lineRule="auto"/>
        <w:ind w:right="180" w:firstLine="1020"/>
        <w:contextualSpacing/>
        <w:jc w:val="both"/>
        <w:rPr>
          <w:rFonts w:cs="Times New Roman"/>
          <w:sz w:val="28"/>
          <w:szCs w:val="28"/>
        </w:rPr>
      </w:pPr>
      <w:r>
        <w:rPr>
          <w:rStyle w:val="24"/>
          <w:rFonts w:cs="Times New Roman"/>
          <w:color w:val="000000"/>
          <w:sz w:val="28"/>
          <w:szCs w:val="28"/>
        </w:rPr>
        <w:t>2.13</w:t>
      </w:r>
      <w:r w:rsidR="00B33D99">
        <w:rPr>
          <w:rStyle w:val="24"/>
          <w:rFonts w:cs="Times New Roman"/>
          <w:color w:val="000000"/>
          <w:sz w:val="28"/>
          <w:szCs w:val="28"/>
        </w:rPr>
        <w:t xml:space="preserve">. </w:t>
      </w:r>
      <w:r w:rsidR="00B8591D" w:rsidRPr="009947FC">
        <w:rPr>
          <w:rStyle w:val="24"/>
          <w:rFonts w:cs="Times New Roman"/>
          <w:color w:val="000000"/>
          <w:sz w:val="28"/>
          <w:szCs w:val="28"/>
        </w:rPr>
        <w:t>Формой деятельности Комиссии является заседание. Заседания Комиссии проводятся в очной форме.</w:t>
      </w:r>
    </w:p>
    <w:p w:rsidR="00B8591D" w:rsidRPr="009947FC" w:rsidRDefault="006F57EB" w:rsidP="001D0007">
      <w:pPr>
        <w:pStyle w:val="210"/>
        <w:shd w:val="clear" w:color="auto" w:fill="auto"/>
        <w:tabs>
          <w:tab w:val="left" w:pos="1477"/>
        </w:tabs>
        <w:spacing w:before="0" w:after="0" w:line="240" w:lineRule="auto"/>
        <w:ind w:right="180" w:firstLine="1020"/>
        <w:contextualSpacing/>
        <w:jc w:val="both"/>
        <w:rPr>
          <w:rFonts w:cs="Times New Roman"/>
          <w:sz w:val="28"/>
          <w:szCs w:val="28"/>
        </w:rPr>
      </w:pPr>
      <w:r>
        <w:rPr>
          <w:rStyle w:val="24"/>
          <w:rFonts w:cs="Times New Roman"/>
          <w:color w:val="000000"/>
          <w:sz w:val="28"/>
          <w:szCs w:val="28"/>
        </w:rPr>
        <w:t>2.14</w:t>
      </w:r>
      <w:r w:rsidR="00B33D99">
        <w:rPr>
          <w:rStyle w:val="24"/>
          <w:rFonts w:cs="Times New Roman"/>
          <w:color w:val="000000"/>
          <w:sz w:val="28"/>
          <w:szCs w:val="28"/>
        </w:rPr>
        <w:t xml:space="preserve">. </w:t>
      </w:r>
      <w:r w:rsidR="00B8591D" w:rsidRPr="009947FC">
        <w:rPr>
          <w:rStyle w:val="24"/>
          <w:rFonts w:cs="Times New Roman"/>
          <w:color w:val="000000"/>
          <w:sz w:val="28"/>
          <w:szCs w:val="28"/>
        </w:rPr>
        <w:t xml:space="preserve">Решения Комиссии принимаются открытым голосованием. На </w:t>
      </w:r>
      <w:r w:rsidR="00B8591D" w:rsidRPr="009947FC">
        <w:rPr>
          <w:rStyle w:val="24"/>
          <w:rFonts w:cs="Times New Roman"/>
          <w:color w:val="000000"/>
          <w:sz w:val="28"/>
          <w:szCs w:val="28"/>
        </w:rPr>
        <w:lastRenderedPageBreak/>
        <w:t xml:space="preserve">одном заседании каждый из членов Комиссии вправе отдать свой голос только за одно из решений, указанных </w:t>
      </w:r>
      <w:r w:rsidR="00B8591D" w:rsidRPr="00117461">
        <w:rPr>
          <w:rStyle w:val="24"/>
          <w:rFonts w:cs="Times New Roman"/>
          <w:sz w:val="28"/>
          <w:szCs w:val="28"/>
        </w:rPr>
        <w:t xml:space="preserve">в пункте </w:t>
      </w:r>
      <w:r w:rsidR="00117461" w:rsidRPr="00117461">
        <w:rPr>
          <w:rStyle w:val="24"/>
          <w:rFonts w:cs="Times New Roman"/>
          <w:sz w:val="28"/>
          <w:szCs w:val="28"/>
        </w:rPr>
        <w:t>2</w:t>
      </w:r>
      <w:r w:rsidR="00B8591D" w:rsidRPr="009947FC">
        <w:rPr>
          <w:rStyle w:val="24"/>
          <w:rFonts w:cs="Times New Roman"/>
          <w:color w:val="000000"/>
          <w:sz w:val="28"/>
          <w:szCs w:val="28"/>
        </w:rPr>
        <w:t>.</w:t>
      </w:r>
      <w:r w:rsidR="00117461">
        <w:rPr>
          <w:rStyle w:val="24"/>
          <w:rFonts w:cs="Times New Roman"/>
          <w:color w:val="000000"/>
          <w:sz w:val="28"/>
          <w:szCs w:val="28"/>
        </w:rPr>
        <w:t>20</w:t>
      </w:r>
      <w:r w:rsidR="00B8591D" w:rsidRPr="009947FC">
        <w:rPr>
          <w:rStyle w:val="24"/>
          <w:rFonts w:cs="Times New Roman"/>
          <w:color w:val="000000"/>
          <w:sz w:val="28"/>
          <w:szCs w:val="28"/>
        </w:rPr>
        <w:t xml:space="preserve"> настоящего Порядка.</w:t>
      </w:r>
    </w:p>
    <w:p w:rsidR="00B8591D" w:rsidRPr="009947FC" w:rsidRDefault="006F57EB" w:rsidP="001D0007">
      <w:pPr>
        <w:pStyle w:val="210"/>
        <w:shd w:val="clear" w:color="auto" w:fill="auto"/>
        <w:tabs>
          <w:tab w:val="left" w:pos="1477"/>
        </w:tabs>
        <w:spacing w:before="0" w:after="0" w:line="240" w:lineRule="auto"/>
        <w:ind w:right="180" w:firstLine="1020"/>
        <w:contextualSpacing/>
        <w:jc w:val="both"/>
        <w:rPr>
          <w:rFonts w:cs="Times New Roman"/>
          <w:sz w:val="28"/>
          <w:szCs w:val="28"/>
        </w:rPr>
      </w:pPr>
      <w:r>
        <w:rPr>
          <w:rStyle w:val="24"/>
          <w:rFonts w:cs="Times New Roman"/>
          <w:color w:val="000000"/>
          <w:sz w:val="28"/>
          <w:szCs w:val="28"/>
        </w:rPr>
        <w:t>2.15</w:t>
      </w:r>
      <w:r w:rsidR="00B33D99">
        <w:rPr>
          <w:rStyle w:val="24"/>
          <w:rFonts w:cs="Times New Roman"/>
          <w:color w:val="000000"/>
          <w:sz w:val="28"/>
          <w:szCs w:val="28"/>
        </w:rPr>
        <w:t xml:space="preserve">. </w:t>
      </w:r>
      <w:r w:rsidR="00B8591D" w:rsidRPr="009947FC">
        <w:rPr>
          <w:rStyle w:val="24"/>
          <w:rFonts w:cs="Times New Roman"/>
          <w:color w:val="000000"/>
          <w:sz w:val="28"/>
          <w:szCs w:val="28"/>
        </w:rPr>
        <w:t>Комиссия принимает решения согласно настоящего Порядка, формирует список заявок в порядке хронологии по дате подачи заявки Исполнителю с указанием по каждой заявке суммы одобренной субсидии.</w:t>
      </w:r>
    </w:p>
    <w:p w:rsidR="00B8591D" w:rsidRPr="003B3B34" w:rsidRDefault="004B42A6" w:rsidP="001D0007">
      <w:pPr>
        <w:pStyle w:val="210"/>
        <w:shd w:val="clear" w:color="auto" w:fill="auto"/>
        <w:tabs>
          <w:tab w:val="left" w:pos="1134"/>
        </w:tabs>
        <w:spacing w:before="0" w:after="0" w:line="240" w:lineRule="auto"/>
        <w:ind w:right="180"/>
        <w:contextualSpacing/>
        <w:jc w:val="both"/>
        <w:rPr>
          <w:rStyle w:val="24"/>
          <w:rFonts w:cs="Times New Roman"/>
          <w:sz w:val="28"/>
          <w:szCs w:val="28"/>
          <w:shd w:val="clear" w:color="auto" w:fill="auto"/>
        </w:rPr>
      </w:pPr>
      <w:r>
        <w:rPr>
          <w:rStyle w:val="24"/>
          <w:rFonts w:cs="Times New Roman"/>
          <w:color w:val="000000"/>
          <w:sz w:val="28"/>
          <w:szCs w:val="28"/>
        </w:rPr>
        <w:tab/>
        <w:t>2.16</w:t>
      </w:r>
      <w:r w:rsidR="00B33D99">
        <w:rPr>
          <w:rStyle w:val="24"/>
          <w:rFonts w:cs="Times New Roman"/>
          <w:color w:val="000000"/>
          <w:sz w:val="28"/>
          <w:szCs w:val="28"/>
        </w:rPr>
        <w:t xml:space="preserve">. </w:t>
      </w:r>
      <w:r w:rsidR="00B8591D" w:rsidRPr="003B3B34">
        <w:rPr>
          <w:rStyle w:val="24"/>
          <w:rFonts w:cs="Times New Roman"/>
          <w:color w:val="000000"/>
          <w:sz w:val="28"/>
          <w:szCs w:val="28"/>
        </w:rPr>
        <w:t>Субъекты малого или среднего предпринимательства, по заявкам которых Комиссией</w:t>
      </w:r>
      <w:r w:rsidR="003B3B34">
        <w:rPr>
          <w:rStyle w:val="24"/>
          <w:rFonts w:cs="Times New Roman"/>
          <w:color w:val="000000"/>
          <w:sz w:val="28"/>
          <w:szCs w:val="28"/>
        </w:rPr>
        <w:t xml:space="preserve"> </w:t>
      </w:r>
      <w:r w:rsidR="00B8591D" w:rsidRPr="003B3B34">
        <w:rPr>
          <w:rStyle w:val="24"/>
          <w:rFonts w:cs="Times New Roman"/>
          <w:color w:val="000000"/>
          <w:sz w:val="28"/>
          <w:szCs w:val="28"/>
        </w:rPr>
        <w:t xml:space="preserve">принято решение об отказе в предоставлении субсидии при повторной подаче заявки исполнителю направляют документы, отсутствовавшие в ранее поданном пакете документов или не соответствовавшие требованиям настоящего Порядка, опись представляемых документов, а также заявку по форме согласно </w:t>
      </w:r>
      <w:r w:rsidR="002D4219">
        <w:rPr>
          <w:rStyle w:val="24"/>
          <w:rFonts w:cs="Times New Roman"/>
          <w:color w:val="000000"/>
          <w:sz w:val="28"/>
          <w:szCs w:val="28"/>
        </w:rPr>
        <w:t>(</w:t>
      </w:r>
      <w:r w:rsidR="00B8591D" w:rsidRPr="003B3B34">
        <w:rPr>
          <w:rStyle w:val="24"/>
          <w:rFonts w:cs="Times New Roman"/>
          <w:color w:val="000000"/>
          <w:sz w:val="28"/>
          <w:szCs w:val="28"/>
        </w:rPr>
        <w:t>приложению №1 к настоящему Порядку</w:t>
      </w:r>
      <w:r w:rsidR="002D4219">
        <w:rPr>
          <w:rStyle w:val="24"/>
          <w:rFonts w:cs="Times New Roman"/>
          <w:color w:val="000000"/>
          <w:sz w:val="28"/>
          <w:szCs w:val="28"/>
        </w:rPr>
        <w:t>)</w:t>
      </w:r>
      <w:r w:rsidR="00B8591D" w:rsidRPr="003B3B34">
        <w:rPr>
          <w:rStyle w:val="24"/>
          <w:rFonts w:cs="Times New Roman"/>
          <w:color w:val="000000"/>
          <w:sz w:val="28"/>
          <w:szCs w:val="28"/>
        </w:rPr>
        <w:t xml:space="preserve"> датированную текущей датой.</w:t>
      </w:r>
    </w:p>
    <w:p w:rsidR="00B8591D" w:rsidRPr="009947FC" w:rsidRDefault="004B42A6" w:rsidP="001D0007">
      <w:pPr>
        <w:pStyle w:val="210"/>
        <w:shd w:val="clear" w:color="auto" w:fill="auto"/>
        <w:spacing w:before="0" w:after="0" w:line="240" w:lineRule="auto"/>
        <w:ind w:left="260" w:firstLine="580"/>
        <w:contextualSpacing/>
        <w:jc w:val="left"/>
        <w:rPr>
          <w:rFonts w:cs="Times New Roman"/>
          <w:sz w:val="28"/>
          <w:szCs w:val="28"/>
        </w:rPr>
      </w:pPr>
      <w:r>
        <w:rPr>
          <w:rStyle w:val="24"/>
          <w:rFonts w:cs="Times New Roman"/>
          <w:color w:val="000000"/>
          <w:sz w:val="28"/>
          <w:szCs w:val="28"/>
        </w:rPr>
        <w:t>2.17</w:t>
      </w:r>
      <w:r w:rsidR="00B33D99">
        <w:rPr>
          <w:rStyle w:val="24"/>
          <w:rFonts w:cs="Times New Roman"/>
          <w:color w:val="000000"/>
          <w:sz w:val="28"/>
          <w:szCs w:val="28"/>
        </w:rPr>
        <w:t xml:space="preserve">. </w:t>
      </w:r>
      <w:r w:rsidR="00B8591D" w:rsidRPr="009947FC">
        <w:rPr>
          <w:rStyle w:val="24"/>
          <w:rFonts w:cs="Times New Roman"/>
          <w:color w:val="000000"/>
          <w:sz w:val="28"/>
          <w:szCs w:val="28"/>
        </w:rPr>
        <w:t>При повторной подаче заявки результаты предыдущего рассмотрения заявки Комиссией аннулируются.</w:t>
      </w:r>
    </w:p>
    <w:p w:rsidR="00B8591D" w:rsidRPr="009947FC" w:rsidRDefault="004B42A6" w:rsidP="001D0007">
      <w:pPr>
        <w:pStyle w:val="210"/>
        <w:shd w:val="clear" w:color="auto" w:fill="auto"/>
        <w:tabs>
          <w:tab w:val="left" w:pos="1477"/>
        </w:tabs>
        <w:spacing w:before="0" w:after="0" w:line="240" w:lineRule="auto"/>
        <w:ind w:firstLine="840"/>
        <w:contextualSpacing/>
        <w:jc w:val="left"/>
        <w:rPr>
          <w:rFonts w:cs="Times New Roman"/>
          <w:sz w:val="28"/>
          <w:szCs w:val="28"/>
        </w:rPr>
      </w:pPr>
      <w:r>
        <w:rPr>
          <w:rStyle w:val="24"/>
          <w:rFonts w:cs="Times New Roman"/>
          <w:color w:val="000000"/>
          <w:sz w:val="28"/>
          <w:szCs w:val="28"/>
        </w:rPr>
        <w:t>2.18</w:t>
      </w:r>
      <w:r w:rsidR="00B33D99">
        <w:rPr>
          <w:rStyle w:val="24"/>
          <w:rFonts w:cs="Times New Roman"/>
          <w:color w:val="000000"/>
          <w:sz w:val="28"/>
          <w:szCs w:val="28"/>
        </w:rPr>
        <w:t xml:space="preserve">. </w:t>
      </w:r>
      <w:r w:rsidR="00B8591D" w:rsidRPr="009947FC">
        <w:rPr>
          <w:rStyle w:val="24"/>
          <w:rFonts w:cs="Times New Roman"/>
          <w:color w:val="000000"/>
          <w:sz w:val="28"/>
          <w:szCs w:val="28"/>
        </w:rPr>
        <w:t>Решения Комиссии оформляются протоколами. Протокол заседания ведёт секретарь комиссии. Протокол подписывается председателем и секретарем Комиссии.</w:t>
      </w:r>
    </w:p>
    <w:p w:rsidR="00B8591D" w:rsidRPr="009947FC" w:rsidRDefault="004B42A6" w:rsidP="001D0007">
      <w:pPr>
        <w:pStyle w:val="210"/>
        <w:shd w:val="clear" w:color="auto" w:fill="auto"/>
        <w:tabs>
          <w:tab w:val="left" w:pos="1477"/>
        </w:tabs>
        <w:spacing w:before="0" w:after="0" w:line="240" w:lineRule="auto"/>
        <w:ind w:firstLine="840"/>
        <w:contextualSpacing/>
        <w:jc w:val="left"/>
        <w:rPr>
          <w:rFonts w:cs="Times New Roman"/>
          <w:sz w:val="28"/>
          <w:szCs w:val="28"/>
        </w:rPr>
      </w:pPr>
      <w:r>
        <w:rPr>
          <w:rStyle w:val="24"/>
          <w:rFonts w:cs="Times New Roman"/>
          <w:color w:val="000000"/>
          <w:sz w:val="28"/>
          <w:szCs w:val="28"/>
        </w:rPr>
        <w:t>2.19</w:t>
      </w:r>
      <w:r w:rsidR="00B33D99">
        <w:rPr>
          <w:rStyle w:val="24"/>
          <w:rFonts w:cs="Times New Roman"/>
          <w:color w:val="000000"/>
          <w:sz w:val="28"/>
          <w:szCs w:val="28"/>
        </w:rPr>
        <w:t xml:space="preserve">. </w:t>
      </w:r>
      <w:r w:rsidR="00B8591D" w:rsidRPr="009947FC">
        <w:rPr>
          <w:rStyle w:val="24"/>
          <w:rFonts w:cs="Times New Roman"/>
          <w:color w:val="000000"/>
          <w:sz w:val="28"/>
          <w:szCs w:val="28"/>
        </w:rPr>
        <w:t>Комиссия рассматривает заявки в срок не более 30 (тридцати) рабочих дней с момента ее подачи Исполнителю.</w:t>
      </w:r>
    </w:p>
    <w:p w:rsidR="00B8591D" w:rsidRPr="009947FC" w:rsidRDefault="004B42A6" w:rsidP="001D0007">
      <w:pPr>
        <w:pStyle w:val="210"/>
        <w:shd w:val="clear" w:color="auto" w:fill="auto"/>
        <w:tabs>
          <w:tab w:val="left" w:pos="1318"/>
        </w:tabs>
        <w:spacing w:before="0" w:after="0" w:line="240" w:lineRule="auto"/>
        <w:ind w:left="840"/>
        <w:contextualSpacing/>
        <w:jc w:val="both"/>
        <w:rPr>
          <w:rFonts w:cs="Times New Roman"/>
          <w:sz w:val="28"/>
          <w:szCs w:val="28"/>
        </w:rPr>
      </w:pPr>
      <w:r>
        <w:rPr>
          <w:rStyle w:val="24"/>
          <w:rFonts w:cs="Times New Roman"/>
          <w:color w:val="000000"/>
          <w:sz w:val="28"/>
          <w:szCs w:val="28"/>
        </w:rPr>
        <w:t>2.20</w:t>
      </w:r>
      <w:r w:rsidR="00B33D99">
        <w:rPr>
          <w:rStyle w:val="24"/>
          <w:rFonts w:cs="Times New Roman"/>
          <w:color w:val="000000"/>
          <w:sz w:val="28"/>
          <w:szCs w:val="28"/>
        </w:rPr>
        <w:t xml:space="preserve">. </w:t>
      </w:r>
      <w:r w:rsidR="00B8591D" w:rsidRPr="009947FC">
        <w:rPr>
          <w:rStyle w:val="24"/>
          <w:rFonts w:cs="Times New Roman"/>
          <w:color w:val="000000"/>
          <w:sz w:val="28"/>
          <w:szCs w:val="28"/>
        </w:rPr>
        <w:t>Комиссия вправе принимать следующие решения:</w:t>
      </w:r>
    </w:p>
    <w:p w:rsidR="00B8591D" w:rsidRPr="009947FC" w:rsidRDefault="004B42A6" w:rsidP="001D0007">
      <w:pPr>
        <w:pStyle w:val="210"/>
        <w:shd w:val="clear" w:color="auto" w:fill="auto"/>
        <w:tabs>
          <w:tab w:val="left" w:pos="1477"/>
        </w:tabs>
        <w:spacing w:before="0" w:after="0" w:line="240" w:lineRule="auto"/>
        <w:ind w:left="840"/>
        <w:contextualSpacing/>
        <w:jc w:val="both"/>
        <w:rPr>
          <w:rFonts w:cs="Times New Roman"/>
          <w:sz w:val="28"/>
          <w:szCs w:val="28"/>
        </w:rPr>
      </w:pPr>
      <w:r>
        <w:rPr>
          <w:rStyle w:val="24"/>
          <w:rFonts w:cs="Times New Roman"/>
          <w:color w:val="000000"/>
          <w:sz w:val="28"/>
          <w:szCs w:val="28"/>
        </w:rPr>
        <w:t>2.20</w:t>
      </w:r>
      <w:r w:rsidR="00B70E19">
        <w:rPr>
          <w:rStyle w:val="24"/>
          <w:rFonts w:cs="Times New Roman"/>
          <w:color w:val="000000"/>
          <w:sz w:val="28"/>
          <w:szCs w:val="28"/>
        </w:rPr>
        <w:t>.1</w:t>
      </w:r>
      <w:r w:rsidR="00B8591D" w:rsidRPr="009947FC">
        <w:rPr>
          <w:rStyle w:val="24"/>
          <w:rFonts w:cs="Times New Roman"/>
          <w:color w:val="000000"/>
          <w:sz w:val="28"/>
          <w:szCs w:val="28"/>
        </w:rPr>
        <w:t xml:space="preserve"> предоставлени</w:t>
      </w:r>
      <w:r w:rsidR="002D4219">
        <w:rPr>
          <w:rStyle w:val="24"/>
          <w:rFonts w:cs="Times New Roman"/>
          <w:color w:val="000000"/>
          <w:sz w:val="28"/>
          <w:szCs w:val="28"/>
        </w:rPr>
        <w:t>е</w:t>
      </w:r>
      <w:r w:rsidR="00B8591D" w:rsidRPr="009947FC">
        <w:rPr>
          <w:rStyle w:val="24"/>
          <w:rFonts w:cs="Times New Roman"/>
          <w:color w:val="000000"/>
          <w:sz w:val="28"/>
          <w:szCs w:val="28"/>
        </w:rPr>
        <w:t xml:space="preserve"> субсидии и о сумме субсидии;</w:t>
      </w:r>
    </w:p>
    <w:p w:rsidR="00B8591D" w:rsidRPr="009947FC" w:rsidRDefault="004B42A6" w:rsidP="001D0007">
      <w:pPr>
        <w:pStyle w:val="210"/>
        <w:shd w:val="clear" w:color="auto" w:fill="auto"/>
        <w:tabs>
          <w:tab w:val="left" w:pos="1486"/>
        </w:tabs>
        <w:spacing w:before="0" w:after="0" w:line="240" w:lineRule="auto"/>
        <w:ind w:left="840"/>
        <w:contextualSpacing/>
        <w:jc w:val="both"/>
        <w:rPr>
          <w:rFonts w:cs="Times New Roman"/>
          <w:sz w:val="28"/>
          <w:szCs w:val="28"/>
        </w:rPr>
      </w:pPr>
      <w:r>
        <w:rPr>
          <w:rStyle w:val="24"/>
          <w:rFonts w:cs="Times New Roman"/>
          <w:color w:val="000000"/>
          <w:sz w:val="28"/>
          <w:szCs w:val="28"/>
        </w:rPr>
        <w:t>2</w:t>
      </w:r>
      <w:r w:rsidR="00FC6324">
        <w:rPr>
          <w:rStyle w:val="24"/>
          <w:rFonts w:cs="Times New Roman"/>
          <w:color w:val="000000"/>
          <w:sz w:val="28"/>
          <w:szCs w:val="28"/>
        </w:rPr>
        <w:t>.</w:t>
      </w:r>
      <w:r>
        <w:rPr>
          <w:rStyle w:val="24"/>
          <w:rFonts w:cs="Times New Roman"/>
          <w:color w:val="000000"/>
          <w:sz w:val="28"/>
          <w:szCs w:val="28"/>
        </w:rPr>
        <w:t>20.</w:t>
      </w:r>
      <w:r w:rsidR="00FC6324">
        <w:rPr>
          <w:rStyle w:val="24"/>
          <w:rFonts w:cs="Times New Roman"/>
          <w:color w:val="000000"/>
          <w:sz w:val="28"/>
          <w:szCs w:val="28"/>
        </w:rPr>
        <w:t>2</w:t>
      </w:r>
      <w:r w:rsidR="00180CE4">
        <w:rPr>
          <w:rStyle w:val="24"/>
          <w:rFonts w:cs="Times New Roman"/>
          <w:color w:val="000000"/>
          <w:sz w:val="28"/>
          <w:szCs w:val="28"/>
        </w:rPr>
        <w:t xml:space="preserve"> </w:t>
      </w:r>
      <w:r w:rsidR="00B8591D" w:rsidRPr="009947FC">
        <w:rPr>
          <w:rStyle w:val="24"/>
          <w:rFonts w:cs="Times New Roman"/>
          <w:color w:val="000000"/>
          <w:sz w:val="28"/>
          <w:szCs w:val="28"/>
        </w:rPr>
        <w:t>об отказе в предоставлении субсидии.</w:t>
      </w:r>
    </w:p>
    <w:p w:rsidR="00B8591D" w:rsidRPr="009947FC" w:rsidRDefault="00C33523" w:rsidP="001D0007">
      <w:pPr>
        <w:pStyle w:val="210"/>
        <w:shd w:val="clear" w:color="auto" w:fill="auto"/>
        <w:tabs>
          <w:tab w:val="left" w:pos="1309"/>
        </w:tabs>
        <w:spacing w:before="0" w:after="0" w:line="240" w:lineRule="auto"/>
        <w:ind w:firstLine="851"/>
        <w:contextualSpacing/>
        <w:jc w:val="left"/>
        <w:rPr>
          <w:rFonts w:cs="Times New Roman"/>
          <w:sz w:val="28"/>
          <w:szCs w:val="28"/>
        </w:rPr>
      </w:pPr>
      <w:r>
        <w:rPr>
          <w:rStyle w:val="24"/>
          <w:rFonts w:cs="Times New Roman"/>
          <w:sz w:val="28"/>
          <w:szCs w:val="28"/>
        </w:rPr>
        <w:t xml:space="preserve">2.21. </w:t>
      </w:r>
      <w:r w:rsidR="003B3B34" w:rsidRPr="00023A00">
        <w:rPr>
          <w:rStyle w:val="24"/>
          <w:rFonts w:cs="Times New Roman"/>
          <w:sz w:val="28"/>
          <w:szCs w:val="28"/>
        </w:rPr>
        <w:t>Необходимыми условиями</w:t>
      </w:r>
      <w:r w:rsidR="003B3B34">
        <w:rPr>
          <w:rStyle w:val="24"/>
          <w:rFonts w:cs="Times New Roman"/>
          <w:color w:val="000000"/>
          <w:sz w:val="28"/>
          <w:szCs w:val="28"/>
        </w:rPr>
        <w:t xml:space="preserve"> </w:t>
      </w:r>
      <w:r w:rsidR="00B8591D" w:rsidRPr="009947FC">
        <w:rPr>
          <w:rStyle w:val="24"/>
          <w:rFonts w:cs="Times New Roman"/>
          <w:color w:val="000000"/>
          <w:sz w:val="28"/>
          <w:szCs w:val="28"/>
        </w:rPr>
        <w:t xml:space="preserve"> </w:t>
      </w:r>
      <w:r w:rsidR="003B3B34">
        <w:rPr>
          <w:rStyle w:val="24"/>
          <w:rFonts w:cs="Times New Roman"/>
          <w:color w:val="000000"/>
          <w:sz w:val="28"/>
          <w:szCs w:val="28"/>
        </w:rPr>
        <w:t xml:space="preserve">для </w:t>
      </w:r>
      <w:r w:rsidR="00B8591D" w:rsidRPr="009947FC">
        <w:rPr>
          <w:rStyle w:val="24"/>
          <w:rFonts w:cs="Times New Roman"/>
          <w:color w:val="000000"/>
          <w:sz w:val="28"/>
          <w:szCs w:val="28"/>
        </w:rPr>
        <w:t>принятия решения о предоставлении субсидии субъекту малого или среднего предпринимательства являются следующие</w:t>
      </w:r>
      <w:r w:rsidR="0052045F">
        <w:rPr>
          <w:rStyle w:val="24"/>
          <w:rFonts w:cs="Times New Roman"/>
          <w:color w:val="000000"/>
          <w:sz w:val="28"/>
          <w:szCs w:val="28"/>
        </w:rPr>
        <w:t>:</w:t>
      </w:r>
    </w:p>
    <w:p w:rsidR="00B8591D" w:rsidRPr="009947FC" w:rsidRDefault="0052045F" w:rsidP="001D0007">
      <w:pPr>
        <w:pStyle w:val="210"/>
        <w:shd w:val="clear" w:color="auto" w:fill="auto"/>
        <w:tabs>
          <w:tab w:val="left" w:pos="851"/>
        </w:tabs>
        <w:spacing w:before="0" w:after="0" w:line="240" w:lineRule="auto"/>
        <w:ind w:right="320"/>
        <w:contextualSpacing/>
        <w:jc w:val="both"/>
        <w:rPr>
          <w:rFonts w:cs="Times New Roman"/>
          <w:sz w:val="28"/>
          <w:szCs w:val="28"/>
        </w:rPr>
      </w:pPr>
      <w:r>
        <w:rPr>
          <w:rStyle w:val="24"/>
          <w:rFonts w:cs="Times New Roman"/>
          <w:color w:val="000000"/>
          <w:sz w:val="28"/>
          <w:szCs w:val="28"/>
        </w:rPr>
        <w:tab/>
        <w:t>2.21.1</w:t>
      </w:r>
      <w:r w:rsidR="00B8591D" w:rsidRPr="009947FC">
        <w:rPr>
          <w:rStyle w:val="24"/>
          <w:rFonts w:cs="Times New Roman"/>
          <w:color w:val="000000"/>
          <w:sz w:val="28"/>
          <w:szCs w:val="28"/>
        </w:rPr>
        <w:t xml:space="preserve">относится к категории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и не относится к категориям указанным в </w:t>
      </w:r>
      <w:r w:rsidR="00B8591D" w:rsidRPr="00AD1A44">
        <w:rPr>
          <w:rStyle w:val="24"/>
          <w:rFonts w:cs="Times New Roman"/>
          <w:sz w:val="28"/>
          <w:szCs w:val="28"/>
        </w:rPr>
        <w:t xml:space="preserve">пункте </w:t>
      </w:r>
      <w:r w:rsidR="00895FB4" w:rsidRPr="00AD1A44">
        <w:rPr>
          <w:rStyle w:val="24"/>
          <w:rFonts w:cs="Times New Roman"/>
          <w:sz w:val="28"/>
          <w:szCs w:val="28"/>
        </w:rPr>
        <w:t>2</w:t>
      </w:r>
      <w:r w:rsidR="00B8591D" w:rsidRPr="00AD1A44">
        <w:rPr>
          <w:rStyle w:val="24"/>
          <w:rFonts w:cs="Times New Roman"/>
          <w:sz w:val="28"/>
          <w:szCs w:val="28"/>
        </w:rPr>
        <w:t>.2.</w:t>
      </w:r>
      <w:r w:rsidR="00B8591D" w:rsidRPr="009947FC">
        <w:rPr>
          <w:rStyle w:val="24"/>
          <w:rFonts w:cs="Times New Roman"/>
          <w:color w:val="000000"/>
          <w:sz w:val="28"/>
          <w:szCs w:val="28"/>
        </w:rPr>
        <w:t xml:space="preserve"> настоящего Порядка;</w:t>
      </w:r>
    </w:p>
    <w:p w:rsidR="00B8591D" w:rsidRPr="009947FC" w:rsidRDefault="000F2313" w:rsidP="001D0007">
      <w:pPr>
        <w:pStyle w:val="210"/>
        <w:shd w:val="clear" w:color="auto" w:fill="auto"/>
        <w:tabs>
          <w:tab w:val="left" w:pos="1767"/>
        </w:tabs>
        <w:spacing w:before="0" w:after="0" w:line="240" w:lineRule="auto"/>
        <w:ind w:right="320" w:firstLine="840"/>
        <w:contextualSpacing/>
        <w:jc w:val="both"/>
        <w:rPr>
          <w:rFonts w:cs="Times New Roman"/>
          <w:sz w:val="28"/>
          <w:szCs w:val="28"/>
        </w:rPr>
      </w:pPr>
      <w:r>
        <w:rPr>
          <w:rStyle w:val="24"/>
          <w:rFonts w:cs="Times New Roman"/>
          <w:color w:val="000000"/>
          <w:sz w:val="28"/>
          <w:szCs w:val="28"/>
        </w:rPr>
        <w:t>2</w:t>
      </w:r>
      <w:r w:rsidR="00FC6324">
        <w:rPr>
          <w:rStyle w:val="24"/>
          <w:rFonts w:cs="Times New Roman"/>
          <w:color w:val="000000"/>
          <w:sz w:val="28"/>
          <w:szCs w:val="28"/>
        </w:rPr>
        <w:t>.</w:t>
      </w:r>
      <w:r>
        <w:rPr>
          <w:rStyle w:val="24"/>
          <w:rFonts w:cs="Times New Roman"/>
          <w:color w:val="000000"/>
          <w:sz w:val="28"/>
          <w:szCs w:val="28"/>
        </w:rPr>
        <w:t>2</w:t>
      </w:r>
      <w:r w:rsidR="00FC6324">
        <w:rPr>
          <w:rStyle w:val="24"/>
          <w:rFonts w:cs="Times New Roman"/>
          <w:color w:val="000000"/>
          <w:sz w:val="28"/>
          <w:szCs w:val="28"/>
        </w:rPr>
        <w:t>2</w:t>
      </w:r>
      <w:r w:rsidR="00AD1A44">
        <w:rPr>
          <w:rStyle w:val="24"/>
          <w:rFonts w:cs="Times New Roman"/>
          <w:color w:val="000000"/>
          <w:sz w:val="28"/>
          <w:szCs w:val="28"/>
        </w:rPr>
        <w:t xml:space="preserve"> </w:t>
      </w:r>
      <w:r w:rsidR="00B8591D" w:rsidRPr="009947FC">
        <w:rPr>
          <w:rStyle w:val="24"/>
          <w:rFonts w:cs="Times New Roman"/>
          <w:color w:val="000000"/>
          <w:sz w:val="28"/>
          <w:szCs w:val="28"/>
        </w:rPr>
        <w:t xml:space="preserve">зарегистрирован и осуществляет свою деятельность на территории </w:t>
      </w:r>
      <w:r w:rsidR="003B3B34">
        <w:rPr>
          <w:rStyle w:val="24"/>
          <w:rFonts w:cs="Times New Roman"/>
          <w:color w:val="000000"/>
          <w:sz w:val="28"/>
          <w:szCs w:val="28"/>
        </w:rPr>
        <w:t xml:space="preserve">Махнёвского </w:t>
      </w:r>
      <w:r w:rsidR="00B8591D" w:rsidRPr="009947FC">
        <w:rPr>
          <w:rStyle w:val="24"/>
          <w:rFonts w:cs="Times New Roman"/>
          <w:color w:val="000000"/>
          <w:sz w:val="28"/>
          <w:szCs w:val="28"/>
        </w:rPr>
        <w:t>муниципального образования;</w:t>
      </w:r>
    </w:p>
    <w:p w:rsidR="00B8591D" w:rsidRPr="009947FC" w:rsidRDefault="000F2313" w:rsidP="001D0007">
      <w:pPr>
        <w:pStyle w:val="210"/>
        <w:shd w:val="clear" w:color="auto" w:fill="auto"/>
        <w:tabs>
          <w:tab w:val="left" w:pos="1611"/>
        </w:tabs>
        <w:spacing w:before="0" w:after="0" w:line="240" w:lineRule="auto"/>
        <w:ind w:left="840"/>
        <w:contextualSpacing/>
        <w:jc w:val="both"/>
        <w:rPr>
          <w:rFonts w:cs="Times New Roman"/>
          <w:sz w:val="28"/>
          <w:szCs w:val="28"/>
        </w:rPr>
      </w:pPr>
      <w:r>
        <w:rPr>
          <w:rStyle w:val="24"/>
          <w:rFonts w:cs="Times New Roman"/>
          <w:color w:val="000000"/>
          <w:sz w:val="28"/>
          <w:szCs w:val="28"/>
        </w:rPr>
        <w:t>2.2</w:t>
      </w:r>
      <w:r w:rsidR="00FC6324">
        <w:rPr>
          <w:rStyle w:val="24"/>
          <w:rFonts w:cs="Times New Roman"/>
          <w:color w:val="000000"/>
          <w:sz w:val="28"/>
          <w:szCs w:val="28"/>
        </w:rPr>
        <w:t>3</w:t>
      </w:r>
      <w:r w:rsidR="00180CE4">
        <w:rPr>
          <w:rStyle w:val="24"/>
          <w:rFonts w:cs="Times New Roman"/>
          <w:color w:val="000000"/>
          <w:sz w:val="28"/>
          <w:szCs w:val="28"/>
        </w:rPr>
        <w:t xml:space="preserve"> </w:t>
      </w:r>
      <w:r w:rsidR="00B8591D" w:rsidRPr="009947FC">
        <w:rPr>
          <w:rStyle w:val="24"/>
          <w:rFonts w:cs="Times New Roman"/>
          <w:color w:val="000000"/>
          <w:sz w:val="28"/>
          <w:szCs w:val="28"/>
        </w:rPr>
        <w:t xml:space="preserve">произвёл </w:t>
      </w:r>
      <w:r w:rsidR="00430BCF">
        <w:rPr>
          <w:rStyle w:val="24"/>
          <w:rFonts w:cs="Times New Roman"/>
          <w:color w:val="000000"/>
          <w:sz w:val="28"/>
          <w:szCs w:val="28"/>
        </w:rPr>
        <w:t>затрат</w:t>
      </w:r>
      <w:r w:rsidR="00B8591D" w:rsidRPr="009947FC">
        <w:rPr>
          <w:rStyle w:val="24"/>
          <w:rFonts w:cs="Times New Roman"/>
          <w:color w:val="000000"/>
          <w:sz w:val="28"/>
          <w:szCs w:val="28"/>
        </w:rPr>
        <w:t xml:space="preserve">ы, указанные в </w:t>
      </w:r>
      <w:r w:rsidR="00B8591D" w:rsidRPr="00A67ACF">
        <w:rPr>
          <w:rStyle w:val="24"/>
          <w:rFonts w:cs="Times New Roman"/>
          <w:sz w:val="28"/>
          <w:szCs w:val="28"/>
        </w:rPr>
        <w:t xml:space="preserve">пункте </w:t>
      </w:r>
      <w:r w:rsidR="00A67ACF" w:rsidRPr="00A67ACF">
        <w:rPr>
          <w:rStyle w:val="24"/>
          <w:rFonts w:cs="Times New Roman"/>
          <w:sz w:val="28"/>
          <w:szCs w:val="28"/>
        </w:rPr>
        <w:t>2</w:t>
      </w:r>
      <w:r w:rsidR="00B8591D" w:rsidRPr="00A67ACF">
        <w:rPr>
          <w:rStyle w:val="24"/>
          <w:rFonts w:cs="Times New Roman"/>
          <w:sz w:val="28"/>
          <w:szCs w:val="28"/>
        </w:rPr>
        <w:t>.</w:t>
      </w:r>
      <w:r w:rsidR="00F861FD" w:rsidRPr="00A67ACF">
        <w:rPr>
          <w:rStyle w:val="24"/>
          <w:rFonts w:cs="Times New Roman"/>
          <w:sz w:val="28"/>
          <w:szCs w:val="28"/>
        </w:rPr>
        <w:t>1</w:t>
      </w:r>
      <w:r w:rsidR="00B8591D" w:rsidRPr="00A67ACF">
        <w:rPr>
          <w:rStyle w:val="24"/>
          <w:rFonts w:cs="Times New Roman"/>
          <w:sz w:val="28"/>
          <w:szCs w:val="28"/>
        </w:rPr>
        <w:t>.</w:t>
      </w:r>
      <w:r w:rsidR="00B8591D" w:rsidRPr="009947FC">
        <w:rPr>
          <w:rStyle w:val="24"/>
          <w:rFonts w:cs="Times New Roman"/>
          <w:color w:val="000000"/>
          <w:sz w:val="28"/>
          <w:szCs w:val="28"/>
        </w:rPr>
        <w:t xml:space="preserve"> настоящего Порядка;</w:t>
      </w:r>
    </w:p>
    <w:p w:rsidR="00B8591D" w:rsidRPr="009947FC" w:rsidRDefault="000F2313" w:rsidP="001D0007">
      <w:pPr>
        <w:pStyle w:val="210"/>
        <w:shd w:val="clear" w:color="auto" w:fill="auto"/>
        <w:tabs>
          <w:tab w:val="left" w:pos="1767"/>
        </w:tabs>
        <w:spacing w:before="0" w:after="0" w:line="240" w:lineRule="auto"/>
        <w:ind w:firstLine="840"/>
        <w:contextualSpacing/>
        <w:jc w:val="left"/>
        <w:rPr>
          <w:rFonts w:cs="Times New Roman"/>
          <w:sz w:val="28"/>
          <w:szCs w:val="28"/>
        </w:rPr>
      </w:pPr>
      <w:r>
        <w:rPr>
          <w:rStyle w:val="24"/>
          <w:rFonts w:cs="Times New Roman"/>
          <w:color w:val="000000"/>
          <w:sz w:val="28"/>
          <w:szCs w:val="28"/>
        </w:rPr>
        <w:t>2.2</w:t>
      </w:r>
      <w:r w:rsidR="00FC6324">
        <w:rPr>
          <w:rStyle w:val="24"/>
          <w:rFonts w:cs="Times New Roman"/>
          <w:color w:val="000000"/>
          <w:sz w:val="28"/>
          <w:szCs w:val="28"/>
        </w:rPr>
        <w:t>4</w:t>
      </w:r>
      <w:r w:rsidR="00117461">
        <w:rPr>
          <w:rStyle w:val="24"/>
          <w:rFonts w:cs="Times New Roman"/>
          <w:color w:val="000000"/>
          <w:sz w:val="28"/>
          <w:szCs w:val="28"/>
        </w:rPr>
        <w:t xml:space="preserve"> </w:t>
      </w:r>
      <w:r w:rsidR="00B8591D" w:rsidRPr="009947FC">
        <w:rPr>
          <w:rStyle w:val="24"/>
          <w:rFonts w:cs="Times New Roman"/>
          <w:color w:val="000000"/>
          <w:sz w:val="28"/>
          <w:szCs w:val="28"/>
        </w:rPr>
        <w:t xml:space="preserve">предоставил Исполнителю документы, указанные в пункте </w:t>
      </w:r>
      <w:r w:rsidR="00076453">
        <w:rPr>
          <w:rStyle w:val="24"/>
          <w:rFonts w:cs="Times New Roman"/>
          <w:color w:val="000000"/>
          <w:sz w:val="28"/>
          <w:szCs w:val="28"/>
        </w:rPr>
        <w:t>2</w:t>
      </w:r>
      <w:r w:rsidR="00B8591D" w:rsidRPr="009947FC">
        <w:rPr>
          <w:rStyle w:val="24"/>
          <w:rFonts w:cs="Times New Roman"/>
          <w:color w:val="000000"/>
          <w:sz w:val="28"/>
          <w:szCs w:val="28"/>
        </w:rPr>
        <w:t>.</w:t>
      </w:r>
      <w:r w:rsidR="00076453">
        <w:rPr>
          <w:rStyle w:val="24"/>
          <w:rFonts w:cs="Times New Roman"/>
          <w:color w:val="000000"/>
          <w:sz w:val="28"/>
          <w:szCs w:val="28"/>
        </w:rPr>
        <w:t>10</w:t>
      </w:r>
      <w:r w:rsidR="00B8591D" w:rsidRPr="009947FC">
        <w:rPr>
          <w:rStyle w:val="24"/>
          <w:rFonts w:cs="Times New Roman"/>
          <w:color w:val="000000"/>
          <w:sz w:val="28"/>
          <w:szCs w:val="28"/>
        </w:rPr>
        <w:t xml:space="preserve"> настоящего </w:t>
      </w:r>
      <w:r w:rsidR="003B3B34">
        <w:rPr>
          <w:rStyle w:val="24"/>
          <w:rFonts w:cs="Times New Roman"/>
          <w:color w:val="000000"/>
          <w:sz w:val="28"/>
          <w:szCs w:val="28"/>
        </w:rPr>
        <w:t>п</w:t>
      </w:r>
      <w:r w:rsidR="00B8591D" w:rsidRPr="009947FC">
        <w:rPr>
          <w:rStyle w:val="24"/>
          <w:rFonts w:cs="Times New Roman"/>
          <w:color w:val="000000"/>
          <w:sz w:val="28"/>
          <w:szCs w:val="28"/>
        </w:rPr>
        <w:t xml:space="preserve">оложения, в соответствии с требованиями, указанными в пункте </w:t>
      </w:r>
      <w:r w:rsidR="00791EE7">
        <w:rPr>
          <w:rStyle w:val="24"/>
          <w:rFonts w:cs="Times New Roman"/>
          <w:color w:val="000000"/>
          <w:sz w:val="28"/>
          <w:szCs w:val="28"/>
        </w:rPr>
        <w:t>2.3.</w:t>
      </w:r>
      <w:r w:rsidR="00B8591D" w:rsidRPr="009947FC">
        <w:rPr>
          <w:rStyle w:val="24"/>
          <w:rFonts w:cs="Times New Roman"/>
          <w:color w:val="000000"/>
          <w:sz w:val="28"/>
          <w:szCs w:val="28"/>
        </w:rPr>
        <w:t xml:space="preserve"> настоящего Порядка.</w:t>
      </w:r>
    </w:p>
    <w:p w:rsidR="00B8591D" w:rsidRPr="009947FC" w:rsidRDefault="00547464" w:rsidP="001D0007">
      <w:pPr>
        <w:pStyle w:val="210"/>
        <w:shd w:val="clear" w:color="auto" w:fill="auto"/>
        <w:tabs>
          <w:tab w:val="left" w:pos="851"/>
        </w:tabs>
        <w:spacing w:before="0" w:after="0" w:line="240" w:lineRule="auto"/>
        <w:contextualSpacing/>
        <w:jc w:val="both"/>
        <w:rPr>
          <w:rFonts w:cs="Times New Roman"/>
          <w:sz w:val="28"/>
          <w:szCs w:val="28"/>
        </w:rPr>
      </w:pPr>
      <w:r>
        <w:rPr>
          <w:rStyle w:val="214"/>
          <w:rFonts w:cs="Times New Roman"/>
          <w:color w:val="000000"/>
          <w:sz w:val="28"/>
          <w:szCs w:val="28"/>
        </w:rPr>
        <w:tab/>
      </w:r>
      <w:r w:rsidR="0066012F">
        <w:rPr>
          <w:rStyle w:val="214"/>
          <w:rFonts w:cs="Times New Roman"/>
          <w:color w:val="000000"/>
          <w:sz w:val="28"/>
          <w:szCs w:val="28"/>
        </w:rPr>
        <w:t>2.2</w:t>
      </w:r>
      <w:r w:rsidR="000F11E2">
        <w:rPr>
          <w:rStyle w:val="214"/>
          <w:rFonts w:cs="Times New Roman"/>
          <w:color w:val="000000"/>
          <w:sz w:val="28"/>
          <w:szCs w:val="28"/>
        </w:rPr>
        <w:t>5</w:t>
      </w:r>
      <w:r>
        <w:rPr>
          <w:rStyle w:val="214"/>
          <w:rFonts w:cs="Times New Roman"/>
          <w:color w:val="000000"/>
          <w:sz w:val="28"/>
          <w:szCs w:val="28"/>
        </w:rPr>
        <w:t xml:space="preserve"> </w:t>
      </w:r>
      <w:r w:rsidR="00B8591D" w:rsidRPr="009947FC">
        <w:rPr>
          <w:rStyle w:val="214"/>
          <w:rFonts w:cs="Times New Roman"/>
          <w:color w:val="000000"/>
          <w:sz w:val="28"/>
          <w:szCs w:val="28"/>
        </w:rPr>
        <w:t xml:space="preserve">Решение о сумме субсидии принимается Комиссией с учётом требований </w:t>
      </w:r>
      <w:r w:rsidR="00B8591D" w:rsidRPr="007C1877">
        <w:rPr>
          <w:rStyle w:val="214"/>
          <w:rFonts w:cs="Times New Roman"/>
          <w:sz w:val="28"/>
          <w:szCs w:val="28"/>
        </w:rPr>
        <w:t>пункта</w:t>
      </w:r>
      <w:r w:rsidR="00F861FD" w:rsidRPr="007C1877">
        <w:rPr>
          <w:rStyle w:val="214"/>
          <w:rFonts w:cs="Times New Roman"/>
          <w:sz w:val="28"/>
          <w:szCs w:val="28"/>
        </w:rPr>
        <w:t xml:space="preserve"> </w:t>
      </w:r>
      <w:r w:rsidR="007C1877" w:rsidRPr="007C1877">
        <w:rPr>
          <w:rStyle w:val="214"/>
          <w:rFonts w:cs="Times New Roman"/>
          <w:sz w:val="28"/>
          <w:szCs w:val="28"/>
        </w:rPr>
        <w:t>2.</w:t>
      </w:r>
      <w:r w:rsidR="00F861FD" w:rsidRPr="007C1877">
        <w:rPr>
          <w:rStyle w:val="214"/>
          <w:rFonts w:cs="Times New Roman"/>
          <w:sz w:val="28"/>
          <w:szCs w:val="28"/>
        </w:rPr>
        <w:t>3.</w:t>
      </w:r>
      <w:r w:rsidR="007C1877">
        <w:rPr>
          <w:rStyle w:val="214"/>
          <w:rFonts w:cs="Times New Roman"/>
          <w:sz w:val="28"/>
          <w:szCs w:val="28"/>
        </w:rPr>
        <w:t xml:space="preserve"> </w:t>
      </w:r>
      <w:r w:rsidR="00F861FD">
        <w:rPr>
          <w:rStyle w:val="214"/>
          <w:rFonts w:cs="Times New Roman"/>
          <w:color w:val="000000"/>
          <w:sz w:val="28"/>
          <w:szCs w:val="28"/>
        </w:rPr>
        <w:t>настоящего Порядка.</w:t>
      </w:r>
    </w:p>
    <w:p w:rsidR="00B8591D" w:rsidRPr="009947FC" w:rsidRDefault="00547464" w:rsidP="001D0007">
      <w:pPr>
        <w:pStyle w:val="210"/>
        <w:shd w:val="clear" w:color="auto" w:fill="auto"/>
        <w:tabs>
          <w:tab w:val="left" w:pos="1234"/>
        </w:tabs>
        <w:spacing w:before="0" w:after="0" w:line="240" w:lineRule="auto"/>
        <w:ind w:firstLine="760"/>
        <w:contextualSpacing/>
        <w:jc w:val="both"/>
        <w:rPr>
          <w:rFonts w:cs="Times New Roman"/>
          <w:sz w:val="28"/>
          <w:szCs w:val="28"/>
        </w:rPr>
      </w:pPr>
      <w:r>
        <w:rPr>
          <w:rStyle w:val="214"/>
          <w:rFonts w:cs="Times New Roman"/>
          <w:color w:val="000000"/>
          <w:sz w:val="28"/>
          <w:szCs w:val="28"/>
        </w:rPr>
        <w:t>2</w:t>
      </w:r>
      <w:r w:rsidR="0066012F">
        <w:rPr>
          <w:rStyle w:val="214"/>
          <w:rFonts w:cs="Times New Roman"/>
          <w:color w:val="000000"/>
          <w:sz w:val="28"/>
          <w:szCs w:val="28"/>
        </w:rPr>
        <w:t>.</w:t>
      </w:r>
      <w:r w:rsidR="000F11E2">
        <w:rPr>
          <w:rStyle w:val="214"/>
          <w:rFonts w:cs="Times New Roman"/>
          <w:color w:val="000000"/>
          <w:sz w:val="28"/>
          <w:szCs w:val="28"/>
        </w:rPr>
        <w:t>26</w:t>
      </w:r>
      <w:r>
        <w:rPr>
          <w:rStyle w:val="214"/>
          <w:rFonts w:cs="Times New Roman"/>
          <w:color w:val="000000"/>
          <w:sz w:val="28"/>
          <w:szCs w:val="28"/>
        </w:rPr>
        <w:t xml:space="preserve"> </w:t>
      </w:r>
      <w:r w:rsidR="00B8591D" w:rsidRPr="009947FC">
        <w:rPr>
          <w:rStyle w:val="214"/>
          <w:rFonts w:cs="Times New Roman"/>
          <w:color w:val="000000"/>
          <w:sz w:val="28"/>
          <w:szCs w:val="28"/>
        </w:rPr>
        <w:t xml:space="preserve">Секретарь Комиссии в течение 5 (пяти) рабочих дней после заседания Комиссии информирует субъекты малого и среднего предпринимательства о принятом решении путем размещения соответствующей информации на официальном сайте </w:t>
      </w:r>
      <w:r w:rsidR="00F02C25">
        <w:rPr>
          <w:rStyle w:val="214"/>
          <w:rFonts w:cs="Times New Roman"/>
          <w:color w:val="000000"/>
          <w:sz w:val="28"/>
          <w:szCs w:val="28"/>
        </w:rPr>
        <w:t xml:space="preserve">Махнёвского </w:t>
      </w:r>
      <w:r w:rsidR="00B8591D" w:rsidRPr="009947FC">
        <w:rPr>
          <w:rStyle w:val="214"/>
          <w:rFonts w:cs="Times New Roman"/>
          <w:color w:val="000000"/>
          <w:sz w:val="28"/>
          <w:szCs w:val="28"/>
        </w:rPr>
        <w:t xml:space="preserve">муниципального образования в разделе </w:t>
      </w:r>
      <w:r w:rsidR="00E30F97">
        <w:rPr>
          <w:rStyle w:val="214"/>
          <w:rFonts w:cs="Times New Roman"/>
          <w:color w:val="000000"/>
          <w:sz w:val="28"/>
          <w:szCs w:val="28"/>
        </w:rPr>
        <w:t xml:space="preserve">«Экономика и финансы» подраздел </w:t>
      </w:r>
      <w:r w:rsidR="00B8591D" w:rsidRPr="009947FC">
        <w:rPr>
          <w:rStyle w:val="214"/>
          <w:rFonts w:cs="Times New Roman"/>
          <w:color w:val="000000"/>
          <w:sz w:val="28"/>
          <w:szCs w:val="28"/>
        </w:rPr>
        <w:t>«</w:t>
      </w:r>
      <w:r w:rsidR="00E30F97">
        <w:rPr>
          <w:rStyle w:val="214"/>
          <w:rFonts w:cs="Times New Roman"/>
          <w:color w:val="000000"/>
          <w:sz w:val="28"/>
          <w:szCs w:val="28"/>
        </w:rPr>
        <w:t>малое и среднее п</w:t>
      </w:r>
      <w:r w:rsidR="00B8591D" w:rsidRPr="009947FC">
        <w:rPr>
          <w:rStyle w:val="214"/>
          <w:rFonts w:cs="Times New Roman"/>
          <w:color w:val="000000"/>
          <w:sz w:val="28"/>
          <w:szCs w:val="28"/>
        </w:rPr>
        <w:t>редпринимательство», рассылка на электронные адреса предпринимателей.</w:t>
      </w:r>
    </w:p>
    <w:p w:rsidR="00B8591D" w:rsidRPr="009947FC" w:rsidRDefault="00E30F97" w:rsidP="001D0007">
      <w:pPr>
        <w:pStyle w:val="210"/>
        <w:shd w:val="clear" w:color="auto" w:fill="auto"/>
        <w:tabs>
          <w:tab w:val="left" w:pos="709"/>
        </w:tabs>
        <w:spacing w:before="0" w:after="0" w:line="240" w:lineRule="auto"/>
        <w:contextualSpacing/>
        <w:jc w:val="both"/>
        <w:rPr>
          <w:rFonts w:cs="Times New Roman"/>
          <w:sz w:val="28"/>
          <w:szCs w:val="28"/>
        </w:rPr>
      </w:pPr>
      <w:r>
        <w:rPr>
          <w:rStyle w:val="214"/>
          <w:rFonts w:cs="Times New Roman"/>
          <w:color w:val="000000"/>
          <w:sz w:val="28"/>
          <w:szCs w:val="28"/>
        </w:rPr>
        <w:tab/>
      </w:r>
      <w:r w:rsidR="0066012F">
        <w:rPr>
          <w:rStyle w:val="214"/>
          <w:rFonts w:cs="Times New Roman"/>
          <w:color w:val="000000"/>
          <w:sz w:val="28"/>
          <w:szCs w:val="28"/>
        </w:rPr>
        <w:t>2.</w:t>
      </w:r>
      <w:r w:rsidR="000F11E2">
        <w:rPr>
          <w:rStyle w:val="214"/>
          <w:rFonts w:cs="Times New Roman"/>
          <w:color w:val="000000"/>
          <w:sz w:val="28"/>
          <w:szCs w:val="28"/>
        </w:rPr>
        <w:t>27</w:t>
      </w:r>
      <w:r w:rsidR="008B7D3C">
        <w:rPr>
          <w:rStyle w:val="214"/>
          <w:rFonts w:cs="Times New Roman"/>
          <w:color w:val="000000"/>
          <w:sz w:val="28"/>
          <w:szCs w:val="28"/>
        </w:rPr>
        <w:t>.</w:t>
      </w:r>
      <w:r>
        <w:rPr>
          <w:rStyle w:val="214"/>
          <w:rFonts w:cs="Times New Roman"/>
          <w:color w:val="000000"/>
          <w:sz w:val="28"/>
          <w:szCs w:val="28"/>
        </w:rPr>
        <w:t xml:space="preserve"> </w:t>
      </w:r>
      <w:r w:rsidR="00B8591D" w:rsidRPr="009947FC">
        <w:rPr>
          <w:rStyle w:val="214"/>
          <w:rFonts w:cs="Times New Roman"/>
          <w:color w:val="000000"/>
          <w:sz w:val="28"/>
          <w:szCs w:val="28"/>
        </w:rPr>
        <w:t>В случае</w:t>
      </w:r>
      <w:r w:rsidR="00DB4E87">
        <w:rPr>
          <w:rStyle w:val="214"/>
          <w:rFonts w:cs="Times New Roman"/>
          <w:color w:val="000000"/>
          <w:sz w:val="28"/>
          <w:szCs w:val="28"/>
        </w:rPr>
        <w:t>,</w:t>
      </w:r>
      <w:r w:rsidR="00B8591D" w:rsidRPr="009947FC">
        <w:rPr>
          <w:rStyle w:val="214"/>
          <w:rFonts w:cs="Times New Roman"/>
          <w:color w:val="000000"/>
          <w:sz w:val="28"/>
          <w:szCs w:val="28"/>
        </w:rPr>
        <w:t xml:space="preserve"> если субъект малого или среднего предпринимательства не подписал по любым причинам договор о предоставлении субсидии в течение одного месяца с момента принятия решения Комиссии, это означает односторонний добровольный отказ субъекта малого или среднего предпринимательства от получения субсидии.</w:t>
      </w:r>
    </w:p>
    <w:p w:rsidR="00B43B55" w:rsidRDefault="0066012F" w:rsidP="001D0007">
      <w:pPr>
        <w:pStyle w:val="210"/>
        <w:shd w:val="clear" w:color="auto" w:fill="auto"/>
        <w:tabs>
          <w:tab w:val="left" w:pos="1234"/>
        </w:tabs>
        <w:spacing w:before="0" w:after="0" w:line="240" w:lineRule="auto"/>
        <w:ind w:firstLine="760"/>
        <w:contextualSpacing/>
        <w:jc w:val="both"/>
        <w:rPr>
          <w:rStyle w:val="214"/>
          <w:rFonts w:cs="Times New Roman"/>
          <w:color w:val="000000"/>
          <w:sz w:val="28"/>
          <w:szCs w:val="28"/>
        </w:rPr>
      </w:pPr>
      <w:r>
        <w:rPr>
          <w:rStyle w:val="214"/>
          <w:rFonts w:cs="Times New Roman"/>
          <w:color w:val="000000"/>
          <w:sz w:val="28"/>
          <w:szCs w:val="28"/>
        </w:rPr>
        <w:t>2.2</w:t>
      </w:r>
      <w:r w:rsidR="008B7D3C">
        <w:rPr>
          <w:rStyle w:val="214"/>
          <w:rFonts w:cs="Times New Roman"/>
          <w:color w:val="000000"/>
          <w:sz w:val="28"/>
          <w:szCs w:val="28"/>
        </w:rPr>
        <w:t>8</w:t>
      </w:r>
      <w:r w:rsidR="00A859AA">
        <w:rPr>
          <w:rStyle w:val="214"/>
          <w:rFonts w:cs="Times New Roman"/>
          <w:color w:val="000000"/>
          <w:sz w:val="28"/>
          <w:szCs w:val="28"/>
        </w:rPr>
        <w:t>.</w:t>
      </w:r>
      <w:r w:rsidR="00E30F97">
        <w:rPr>
          <w:rStyle w:val="214"/>
          <w:rFonts w:cs="Times New Roman"/>
          <w:color w:val="000000"/>
          <w:sz w:val="28"/>
          <w:szCs w:val="28"/>
        </w:rPr>
        <w:t xml:space="preserve"> </w:t>
      </w:r>
      <w:r w:rsidR="00983F45" w:rsidRPr="009947FC">
        <w:rPr>
          <w:rStyle w:val="214"/>
          <w:rFonts w:cs="Times New Roman"/>
          <w:color w:val="000000"/>
          <w:sz w:val="28"/>
          <w:szCs w:val="28"/>
        </w:rPr>
        <w:t xml:space="preserve">В случае </w:t>
      </w:r>
      <w:r w:rsidR="00983F45">
        <w:rPr>
          <w:rStyle w:val="214"/>
          <w:rFonts w:cs="Times New Roman"/>
          <w:color w:val="000000"/>
          <w:sz w:val="28"/>
          <w:szCs w:val="28"/>
        </w:rPr>
        <w:t xml:space="preserve">подписания </w:t>
      </w:r>
      <w:r w:rsidR="00EC2047" w:rsidRPr="009947FC">
        <w:rPr>
          <w:rStyle w:val="214"/>
          <w:rFonts w:cs="Times New Roman"/>
          <w:color w:val="000000"/>
          <w:sz w:val="28"/>
          <w:szCs w:val="28"/>
        </w:rPr>
        <w:t>субъект</w:t>
      </w:r>
      <w:r w:rsidR="00983F45">
        <w:rPr>
          <w:rStyle w:val="214"/>
          <w:rFonts w:cs="Times New Roman"/>
          <w:color w:val="000000"/>
          <w:sz w:val="28"/>
          <w:szCs w:val="28"/>
        </w:rPr>
        <w:t>ом</w:t>
      </w:r>
      <w:r w:rsidR="00EC2047" w:rsidRPr="009947FC">
        <w:rPr>
          <w:rStyle w:val="214"/>
          <w:rFonts w:cs="Times New Roman"/>
          <w:color w:val="000000"/>
          <w:sz w:val="28"/>
          <w:szCs w:val="28"/>
        </w:rPr>
        <w:t xml:space="preserve"> малого или среднего </w:t>
      </w:r>
      <w:r w:rsidR="00EC2047" w:rsidRPr="009947FC">
        <w:rPr>
          <w:rStyle w:val="214"/>
          <w:rFonts w:cs="Times New Roman"/>
          <w:color w:val="000000"/>
          <w:sz w:val="28"/>
          <w:szCs w:val="28"/>
        </w:rPr>
        <w:lastRenderedPageBreak/>
        <w:t>предпринимательства договор</w:t>
      </w:r>
      <w:r w:rsidR="00983F45">
        <w:rPr>
          <w:rStyle w:val="214"/>
          <w:rFonts w:cs="Times New Roman"/>
          <w:color w:val="000000"/>
          <w:sz w:val="28"/>
          <w:szCs w:val="28"/>
        </w:rPr>
        <w:t>а</w:t>
      </w:r>
      <w:r w:rsidR="00EC2047" w:rsidRPr="009947FC">
        <w:rPr>
          <w:rStyle w:val="214"/>
          <w:rFonts w:cs="Times New Roman"/>
          <w:color w:val="000000"/>
          <w:sz w:val="28"/>
          <w:szCs w:val="28"/>
        </w:rPr>
        <w:t xml:space="preserve"> о предоставлении субсидии (приложение № 3 к настоящему Порядку)</w:t>
      </w:r>
      <w:r w:rsidR="00E57AAD">
        <w:rPr>
          <w:rStyle w:val="214"/>
          <w:rFonts w:cs="Times New Roman"/>
          <w:color w:val="000000"/>
          <w:sz w:val="28"/>
          <w:szCs w:val="28"/>
        </w:rPr>
        <w:t xml:space="preserve">, </w:t>
      </w:r>
      <w:r w:rsidR="000829CE" w:rsidRPr="009947FC">
        <w:rPr>
          <w:rStyle w:val="214"/>
          <w:rFonts w:cs="Times New Roman"/>
          <w:color w:val="000000"/>
          <w:sz w:val="28"/>
          <w:szCs w:val="28"/>
        </w:rPr>
        <w:t>субъект</w:t>
      </w:r>
      <w:r w:rsidR="000829CE">
        <w:rPr>
          <w:rStyle w:val="214"/>
          <w:rFonts w:cs="Times New Roman"/>
          <w:color w:val="000000"/>
          <w:sz w:val="28"/>
          <w:szCs w:val="28"/>
        </w:rPr>
        <w:t>ом</w:t>
      </w:r>
      <w:r w:rsidR="000829CE" w:rsidRPr="009947FC">
        <w:rPr>
          <w:rStyle w:val="214"/>
          <w:rFonts w:cs="Times New Roman"/>
          <w:color w:val="000000"/>
          <w:sz w:val="28"/>
          <w:szCs w:val="28"/>
        </w:rPr>
        <w:t xml:space="preserve"> малого или среднего предпринимательства</w:t>
      </w:r>
      <w:r w:rsidR="000829CE">
        <w:rPr>
          <w:rStyle w:val="214"/>
          <w:rFonts w:cs="Times New Roman"/>
          <w:color w:val="000000"/>
          <w:sz w:val="28"/>
          <w:szCs w:val="28"/>
        </w:rPr>
        <w:t xml:space="preserve"> </w:t>
      </w:r>
      <w:r w:rsidR="00815ACB">
        <w:rPr>
          <w:rStyle w:val="214"/>
          <w:rFonts w:cs="Times New Roman"/>
          <w:color w:val="000000"/>
          <w:sz w:val="28"/>
          <w:szCs w:val="28"/>
        </w:rPr>
        <w:t>предоставляет</w:t>
      </w:r>
      <w:r w:rsidR="00E57AAD">
        <w:rPr>
          <w:rStyle w:val="214"/>
          <w:rFonts w:cs="Times New Roman"/>
          <w:color w:val="000000"/>
          <w:sz w:val="28"/>
          <w:szCs w:val="28"/>
        </w:rPr>
        <w:t>ся</w:t>
      </w:r>
      <w:r w:rsidR="00815ACB">
        <w:rPr>
          <w:rStyle w:val="214"/>
          <w:rFonts w:cs="Times New Roman"/>
          <w:color w:val="000000"/>
          <w:sz w:val="28"/>
          <w:szCs w:val="28"/>
        </w:rPr>
        <w:t xml:space="preserve"> </w:t>
      </w:r>
      <w:r w:rsidR="00B8591D" w:rsidRPr="009947FC">
        <w:rPr>
          <w:rStyle w:val="214"/>
          <w:rFonts w:cs="Times New Roman"/>
          <w:color w:val="000000"/>
          <w:sz w:val="28"/>
          <w:szCs w:val="28"/>
        </w:rPr>
        <w:t>заявлени</w:t>
      </w:r>
      <w:r w:rsidR="00815ACB">
        <w:rPr>
          <w:rStyle w:val="214"/>
          <w:rFonts w:cs="Times New Roman"/>
          <w:color w:val="000000"/>
          <w:sz w:val="28"/>
          <w:szCs w:val="28"/>
        </w:rPr>
        <w:t>е</w:t>
      </w:r>
      <w:r w:rsidR="00B8591D" w:rsidRPr="009947FC">
        <w:rPr>
          <w:rStyle w:val="214"/>
          <w:rFonts w:cs="Times New Roman"/>
          <w:color w:val="000000"/>
          <w:sz w:val="28"/>
          <w:szCs w:val="28"/>
        </w:rPr>
        <w:t xml:space="preserve"> о предоставлении поддержки в виде субсидии (приложение № 2 к настоящему Порядку)</w:t>
      </w:r>
      <w:r w:rsidR="004B4370">
        <w:rPr>
          <w:rStyle w:val="214"/>
          <w:rFonts w:cs="Times New Roman"/>
          <w:color w:val="000000"/>
          <w:sz w:val="28"/>
          <w:szCs w:val="28"/>
        </w:rPr>
        <w:t>.</w:t>
      </w:r>
      <w:r w:rsidR="00B8591D" w:rsidRPr="009947FC">
        <w:rPr>
          <w:rStyle w:val="214"/>
          <w:rFonts w:cs="Times New Roman"/>
          <w:color w:val="000000"/>
          <w:sz w:val="28"/>
          <w:szCs w:val="28"/>
        </w:rPr>
        <w:t xml:space="preserve"> </w:t>
      </w:r>
    </w:p>
    <w:p w:rsidR="00B8591D" w:rsidRPr="009947FC" w:rsidRDefault="00B43B55" w:rsidP="001D0007">
      <w:pPr>
        <w:pStyle w:val="210"/>
        <w:shd w:val="clear" w:color="auto" w:fill="auto"/>
        <w:tabs>
          <w:tab w:val="left" w:pos="1234"/>
        </w:tabs>
        <w:spacing w:before="0" w:after="0" w:line="240" w:lineRule="auto"/>
        <w:ind w:firstLine="760"/>
        <w:contextualSpacing/>
        <w:jc w:val="both"/>
        <w:rPr>
          <w:rFonts w:cs="Times New Roman"/>
          <w:sz w:val="28"/>
          <w:szCs w:val="28"/>
        </w:rPr>
      </w:pPr>
      <w:r>
        <w:rPr>
          <w:rStyle w:val="214"/>
          <w:rFonts w:cs="Times New Roman"/>
          <w:color w:val="000000"/>
          <w:sz w:val="28"/>
          <w:szCs w:val="28"/>
        </w:rPr>
        <w:t>О</w:t>
      </w:r>
      <w:r w:rsidR="00B8591D" w:rsidRPr="009947FC">
        <w:rPr>
          <w:rStyle w:val="214"/>
          <w:rFonts w:cs="Times New Roman"/>
          <w:color w:val="000000"/>
          <w:sz w:val="28"/>
          <w:szCs w:val="28"/>
        </w:rPr>
        <w:t xml:space="preserve">тдел бухгалтерского учета и отчетности Администрации </w:t>
      </w:r>
      <w:r w:rsidR="0002533D">
        <w:rPr>
          <w:rStyle w:val="214"/>
          <w:rFonts w:cs="Times New Roman"/>
          <w:color w:val="000000"/>
          <w:sz w:val="28"/>
          <w:szCs w:val="28"/>
        </w:rPr>
        <w:t xml:space="preserve">Махнёвского </w:t>
      </w:r>
      <w:r w:rsidR="00B8591D" w:rsidRPr="009947FC">
        <w:rPr>
          <w:rStyle w:val="214"/>
          <w:rFonts w:cs="Times New Roman"/>
          <w:color w:val="000000"/>
          <w:sz w:val="28"/>
          <w:szCs w:val="28"/>
        </w:rPr>
        <w:t>муниципального образования, осуществляет выплату субсидии в безналичном порядке путём перечисления денежных средств на расчётный счёт субъекта малого или среднего предпринимательства в течени</w:t>
      </w:r>
      <w:r w:rsidR="0002533D">
        <w:rPr>
          <w:rStyle w:val="214"/>
          <w:rFonts w:cs="Times New Roman"/>
          <w:color w:val="000000"/>
          <w:sz w:val="28"/>
          <w:szCs w:val="28"/>
        </w:rPr>
        <w:t>е</w:t>
      </w:r>
      <w:r w:rsidR="00B8591D" w:rsidRPr="009947FC">
        <w:rPr>
          <w:rStyle w:val="214"/>
          <w:rFonts w:cs="Times New Roman"/>
          <w:color w:val="000000"/>
          <w:sz w:val="28"/>
          <w:szCs w:val="28"/>
        </w:rPr>
        <w:t xml:space="preserve"> (10 десяти) рабочих дней.</w:t>
      </w:r>
    </w:p>
    <w:p w:rsidR="00B8591D" w:rsidRPr="009947FC" w:rsidRDefault="0066012F" w:rsidP="001D0007">
      <w:pPr>
        <w:pStyle w:val="210"/>
        <w:shd w:val="clear" w:color="auto" w:fill="auto"/>
        <w:tabs>
          <w:tab w:val="left" w:pos="1234"/>
        </w:tabs>
        <w:spacing w:before="0" w:after="0" w:line="240" w:lineRule="auto"/>
        <w:ind w:firstLine="760"/>
        <w:contextualSpacing/>
        <w:jc w:val="both"/>
        <w:rPr>
          <w:rFonts w:cs="Times New Roman"/>
          <w:sz w:val="28"/>
          <w:szCs w:val="28"/>
        </w:rPr>
      </w:pPr>
      <w:r>
        <w:rPr>
          <w:rStyle w:val="214"/>
          <w:rFonts w:cs="Times New Roman"/>
          <w:color w:val="000000"/>
          <w:sz w:val="28"/>
          <w:szCs w:val="28"/>
        </w:rPr>
        <w:t>2.</w:t>
      </w:r>
      <w:r w:rsidR="008B7D3C">
        <w:rPr>
          <w:rStyle w:val="214"/>
          <w:rFonts w:cs="Times New Roman"/>
          <w:color w:val="000000"/>
          <w:sz w:val="28"/>
          <w:szCs w:val="28"/>
        </w:rPr>
        <w:t>29</w:t>
      </w:r>
      <w:r w:rsidR="00A859AA">
        <w:rPr>
          <w:rStyle w:val="214"/>
          <w:rFonts w:cs="Times New Roman"/>
          <w:color w:val="000000"/>
          <w:sz w:val="28"/>
          <w:szCs w:val="28"/>
        </w:rPr>
        <w:t>.</w:t>
      </w:r>
      <w:r w:rsidR="000F2313">
        <w:rPr>
          <w:rStyle w:val="214"/>
          <w:rFonts w:cs="Times New Roman"/>
          <w:color w:val="000000"/>
          <w:sz w:val="28"/>
          <w:szCs w:val="28"/>
        </w:rPr>
        <w:t xml:space="preserve"> </w:t>
      </w:r>
      <w:r w:rsidR="00B8591D" w:rsidRPr="009947FC">
        <w:rPr>
          <w:rStyle w:val="214"/>
          <w:rFonts w:cs="Times New Roman"/>
          <w:color w:val="000000"/>
          <w:sz w:val="28"/>
          <w:szCs w:val="28"/>
        </w:rPr>
        <w:t>В случае нецелевого использования субсидии, при выявлении факта предоставления недостоверных сведений для получения субсидий субсидии подлежат возврату в бюджет в течение 10 календарных дней с момента получения соответствующего требования. Нецелевое использование субсидии влечет применение мер ответственности, предусмотренных действующим законодательством.</w:t>
      </w:r>
    </w:p>
    <w:p w:rsidR="00B8591D" w:rsidRPr="009947FC" w:rsidRDefault="00B8591D" w:rsidP="001D0007">
      <w:pPr>
        <w:pStyle w:val="51"/>
        <w:keepNext/>
        <w:keepLines/>
        <w:shd w:val="clear" w:color="auto" w:fill="auto"/>
        <w:spacing w:before="0" w:after="0" w:line="240" w:lineRule="auto"/>
        <w:ind w:right="20"/>
        <w:jc w:val="center"/>
        <w:rPr>
          <w:rFonts w:cs="Times New Roman"/>
          <w:sz w:val="28"/>
          <w:szCs w:val="28"/>
        </w:rPr>
      </w:pPr>
      <w:bookmarkStart w:id="2" w:name="bookmark5"/>
      <w:r w:rsidRPr="009947FC">
        <w:rPr>
          <w:rStyle w:val="50"/>
          <w:rFonts w:cs="Times New Roman"/>
          <w:color w:val="000000"/>
          <w:sz w:val="28"/>
          <w:szCs w:val="28"/>
        </w:rPr>
        <w:t>Раздел</w:t>
      </w:r>
      <w:r w:rsidR="004738C6">
        <w:rPr>
          <w:rStyle w:val="50"/>
          <w:rFonts w:cs="Times New Roman"/>
          <w:color w:val="000000"/>
          <w:sz w:val="28"/>
          <w:szCs w:val="28"/>
        </w:rPr>
        <w:t xml:space="preserve"> </w:t>
      </w:r>
      <w:r w:rsidR="009A4033">
        <w:rPr>
          <w:rStyle w:val="50"/>
          <w:rFonts w:cs="Times New Roman"/>
          <w:color w:val="000000"/>
          <w:sz w:val="28"/>
          <w:szCs w:val="28"/>
        </w:rPr>
        <w:t>3</w:t>
      </w:r>
      <w:r w:rsidRPr="009947FC">
        <w:rPr>
          <w:rStyle w:val="50"/>
          <w:rFonts w:cs="Times New Roman"/>
          <w:color w:val="000000"/>
          <w:sz w:val="28"/>
          <w:szCs w:val="28"/>
        </w:rPr>
        <w:t>. Отчётность о деятельности по предоставлению субсидий</w:t>
      </w:r>
      <w:bookmarkEnd w:id="2"/>
    </w:p>
    <w:p w:rsidR="004738C6" w:rsidRPr="004738C6" w:rsidRDefault="004738C6" w:rsidP="001D0007">
      <w:pPr>
        <w:spacing w:after="0" w:line="240" w:lineRule="auto"/>
        <w:ind w:firstLine="709"/>
        <w:jc w:val="both"/>
        <w:rPr>
          <w:rFonts w:ascii="Times New Roman" w:hAnsi="Times New Roman" w:cs="Times New Roman"/>
          <w:kern w:val="28"/>
          <w:sz w:val="28"/>
          <w:szCs w:val="28"/>
        </w:rPr>
      </w:pPr>
      <w:r w:rsidRPr="004738C6">
        <w:rPr>
          <w:rFonts w:ascii="Times New Roman" w:hAnsi="Times New Roman" w:cs="Times New Roman"/>
          <w:kern w:val="28"/>
          <w:sz w:val="28"/>
          <w:szCs w:val="28"/>
        </w:rPr>
        <w:t>3.1. Сведения о субъектах малого и среднего предпринимательства - получателях финансовой поддержки в виде субсидий вносятся Администрацией Махнёвского муниципального образования в  течение 15 (пятнадцати) календарных дней с даты выплаты субсидий в реестр субъектов малого и среднего предпринимательства – получателей муниципальной поддержки с соблюдением требований постановления Правительства Российской Федерации от 6 мая 2008 года №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4738C6" w:rsidRPr="001074C4" w:rsidRDefault="00A859AA" w:rsidP="001D0007">
      <w:pPr>
        <w:spacing w:after="0" w:line="240" w:lineRule="auto"/>
        <w:ind w:firstLine="709"/>
        <w:jc w:val="both"/>
        <w:rPr>
          <w:rFonts w:ascii="Times New Roman" w:hAnsi="Times New Roman" w:cs="Times New Roman"/>
          <w:kern w:val="28"/>
          <w:sz w:val="28"/>
          <w:szCs w:val="28"/>
        </w:rPr>
      </w:pPr>
      <w:r w:rsidRPr="001074C4">
        <w:rPr>
          <w:rFonts w:ascii="Times New Roman" w:hAnsi="Times New Roman" w:cs="Times New Roman"/>
          <w:kern w:val="28"/>
          <w:sz w:val="28"/>
          <w:szCs w:val="28"/>
        </w:rPr>
        <w:t>3.2.</w:t>
      </w:r>
      <w:r w:rsidR="004738C6" w:rsidRPr="001074C4">
        <w:rPr>
          <w:rFonts w:ascii="Times New Roman" w:hAnsi="Times New Roman" w:cs="Times New Roman"/>
          <w:kern w:val="28"/>
          <w:sz w:val="28"/>
          <w:szCs w:val="28"/>
        </w:rPr>
        <w:t>Субъект малого и среднего предпринимательства предоставляет Администрации Махнёвского муниципального образования отчет о деятельности получателя субсидии (приложение к Договору о предоставлении субсидии) в течение трёх календарных лет после предоставления субсидии по состоянию на первое число января (за год) не позднее 15 рабочих дней после наступления отчетной даты.</w:t>
      </w:r>
    </w:p>
    <w:p w:rsidR="004738C6" w:rsidRPr="004738C6" w:rsidRDefault="00A859AA" w:rsidP="001D0007">
      <w:pPr>
        <w:pStyle w:val="1"/>
        <w:spacing w:after="0" w:afterAutospacing="0"/>
        <w:ind w:firstLine="709"/>
        <w:jc w:val="both"/>
        <w:rPr>
          <w:b w:val="0"/>
          <w:kern w:val="28"/>
          <w:sz w:val="28"/>
          <w:szCs w:val="28"/>
        </w:rPr>
      </w:pPr>
      <w:r>
        <w:rPr>
          <w:b w:val="0"/>
          <w:kern w:val="28"/>
          <w:sz w:val="28"/>
          <w:szCs w:val="28"/>
        </w:rPr>
        <w:t>3.3.</w:t>
      </w:r>
      <w:r w:rsidR="004738C6" w:rsidRPr="004738C6">
        <w:rPr>
          <w:b w:val="0"/>
          <w:kern w:val="28"/>
          <w:sz w:val="28"/>
          <w:szCs w:val="28"/>
        </w:rPr>
        <w:t>При выявлении нарушений условий договора сведения о выявленном нарушении условий предоставления поддержки вносятся Администрацией Махнёвского муниципального образования в  течение 15 (пятнадцати) календарных дней в  реестр субъектов малого и среднего предпринимательства – получателей муниципальной поддержки.</w:t>
      </w:r>
    </w:p>
    <w:p w:rsidR="004738C6" w:rsidRPr="004738C6" w:rsidRDefault="00A859AA" w:rsidP="001D0007">
      <w:pPr>
        <w:widowControl w:val="0"/>
        <w:shd w:val="clear" w:color="auto" w:fill="FFFFFF"/>
        <w:autoSpaceDE w:val="0"/>
        <w:autoSpaceDN w:val="0"/>
        <w:adjustRightInd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color w:val="000000"/>
          <w:kern w:val="28"/>
          <w:sz w:val="28"/>
          <w:szCs w:val="28"/>
        </w:rPr>
        <w:t>3.4.</w:t>
      </w:r>
      <w:r w:rsidR="004738C6" w:rsidRPr="004738C6">
        <w:rPr>
          <w:rFonts w:ascii="Times New Roman" w:hAnsi="Times New Roman" w:cs="Times New Roman"/>
          <w:color w:val="000000"/>
          <w:kern w:val="28"/>
          <w:sz w:val="28"/>
          <w:szCs w:val="28"/>
        </w:rPr>
        <w:t>В последствии</w:t>
      </w:r>
      <w:r w:rsidR="004738C6" w:rsidRPr="004738C6">
        <w:rPr>
          <w:rFonts w:ascii="Times New Roman" w:hAnsi="Times New Roman" w:cs="Times New Roman"/>
          <w:kern w:val="28"/>
          <w:sz w:val="28"/>
          <w:szCs w:val="28"/>
        </w:rPr>
        <w:t xml:space="preserve"> субъекту малого или среднего предпринимательства должно быть отказано в оказании поддержки, в случае если</w:t>
      </w:r>
      <w:r w:rsidR="004738C6" w:rsidRPr="004738C6">
        <w:rPr>
          <w:rFonts w:ascii="Times New Roman" w:hAnsi="Times New Roman" w:cs="Times New Roman"/>
          <w:color w:val="000000"/>
          <w:kern w:val="28"/>
          <w:sz w:val="28"/>
          <w:szCs w:val="28"/>
        </w:rPr>
        <w:t xml:space="preserve"> </w:t>
      </w:r>
      <w:r w:rsidR="004738C6" w:rsidRPr="004738C6">
        <w:rPr>
          <w:rFonts w:ascii="Times New Roman" w:hAnsi="Times New Roman" w:cs="Times New Roman"/>
          <w:kern w:val="28"/>
          <w:sz w:val="28"/>
          <w:szCs w:val="28"/>
        </w:rPr>
        <w:t>с момента признания субъекта малого или среднего предпринимательства допустившим нарушение порядка и условий оказания поддержки, прошло менее чем три года (подпункт 4 пункта 5 статьи 14 Федерального закона от 24 июля 2007 года № 209-ФЗ «О развитии малого и среднего предпринимательства в Российской Федерации»).</w:t>
      </w:r>
    </w:p>
    <w:p w:rsidR="006774E1" w:rsidRPr="004738C6" w:rsidRDefault="006774E1" w:rsidP="001D0007">
      <w:pPr>
        <w:widowControl w:val="0"/>
        <w:autoSpaceDE w:val="0"/>
        <w:autoSpaceDN w:val="0"/>
        <w:adjustRightInd w:val="0"/>
        <w:spacing w:after="0" w:line="240" w:lineRule="auto"/>
        <w:ind w:firstLine="540"/>
        <w:jc w:val="both"/>
        <w:outlineLvl w:val="2"/>
        <w:rPr>
          <w:rFonts w:ascii="Times New Roman" w:hAnsi="Times New Roman" w:cs="Times New Roman"/>
          <w:b/>
          <w:kern w:val="28"/>
          <w:sz w:val="28"/>
          <w:szCs w:val="28"/>
        </w:rPr>
      </w:pPr>
      <w:r w:rsidRPr="004738C6">
        <w:rPr>
          <w:rFonts w:ascii="Times New Roman" w:hAnsi="Times New Roman" w:cs="Times New Roman"/>
          <w:b/>
          <w:kern w:val="28"/>
          <w:sz w:val="28"/>
          <w:szCs w:val="28"/>
        </w:rPr>
        <w:t xml:space="preserve">Раздел </w:t>
      </w:r>
      <w:r w:rsidR="004738C6" w:rsidRPr="004738C6">
        <w:rPr>
          <w:rFonts w:ascii="Times New Roman" w:hAnsi="Times New Roman" w:cs="Times New Roman"/>
          <w:b/>
          <w:kern w:val="28"/>
          <w:sz w:val="28"/>
          <w:szCs w:val="28"/>
        </w:rPr>
        <w:t>4</w:t>
      </w:r>
      <w:r w:rsidRPr="004738C6">
        <w:rPr>
          <w:rFonts w:ascii="Times New Roman" w:hAnsi="Times New Roman" w:cs="Times New Roman"/>
          <w:b/>
          <w:kern w:val="28"/>
          <w:sz w:val="28"/>
          <w:szCs w:val="28"/>
        </w:rPr>
        <w:t>.</w:t>
      </w:r>
      <w:r w:rsidRPr="004738C6">
        <w:rPr>
          <w:rFonts w:ascii="Times New Roman" w:hAnsi="Times New Roman" w:cs="Times New Roman"/>
          <w:b/>
          <w:kern w:val="28"/>
        </w:rPr>
        <w:t xml:space="preserve"> </w:t>
      </w:r>
      <w:r w:rsidRPr="004738C6">
        <w:rPr>
          <w:rFonts w:ascii="Times New Roman" w:hAnsi="Times New Roman" w:cs="Times New Roman"/>
          <w:b/>
          <w:kern w:val="28"/>
          <w:sz w:val="28"/>
          <w:szCs w:val="28"/>
        </w:rPr>
        <w:t>Требования об осуществлении контроля за соблюдением условий, целей и порядка предоставления субсидий и ответственности за их нарушение</w:t>
      </w:r>
    </w:p>
    <w:p w:rsidR="006774E1" w:rsidRPr="004738C6" w:rsidRDefault="006774E1" w:rsidP="001D0007">
      <w:pPr>
        <w:widowControl w:val="0"/>
        <w:autoSpaceDE w:val="0"/>
        <w:autoSpaceDN w:val="0"/>
        <w:adjustRightInd w:val="0"/>
        <w:spacing w:after="0" w:line="240" w:lineRule="auto"/>
        <w:ind w:firstLine="540"/>
        <w:jc w:val="both"/>
        <w:rPr>
          <w:rFonts w:ascii="Times New Roman" w:hAnsi="Times New Roman" w:cs="Times New Roman"/>
          <w:sz w:val="28"/>
          <w:szCs w:val="28"/>
          <w:shd w:val="clear" w:color="auto" w:fill="FCFCFC"/>
        </w:rPr>
      </w:pPr>
      <w:r w:rsidRPr="004738C6">
        <w:rPr>
          <w:rFonts w:ascii="Times New Roman" w:hAnsi="Times New Roman" w:cs="Times New Roman"/>
          <w:sz w:val="28"/>
          <w:szCs w:val="28"/>
        </w:rPr>
        <w:t>4.1.Обязательным условием</w:t>
      </w:r>
      <w:r w:rsidRPr="004738C6">
        <w:rPr>
          <w:rFonts w:ascii="Times New Roman" w:hAnsi="Times New Roman" w:cs="Times New Roman"/>
          <w:b/>
          <w:color w:val="454647"/>
          <w:sz w:val="28"/>
          <w:szCs w:val="28"/>
          <w:shd w:val="clear" w:color="auto" w:fill="FCFCFC"/>
        </w:rPr>
        <w:t xml:space="preserve"> </w:t>
      </w:r>
      <w:r w:rsidRPr="004738C6">
        <w:rPr>
          <w:rFonts w:ascii="Times New Roman" w:hAnsi="Times New Roman" w:cs="Times New Roman"/>
          <w:color w:val="454647"/>
          <w:sz w:val="28"/>
          <w:szCs w:val="28"/>
          <w:shd w:val="clear" w:color="auto" w:fill="FCFCFC"/>
        </w:rPr>
        <w:t xml:space="preserve"> </w:t>
      </w:r>
      <w:r w:rsidRPr="004738C6">
        <w:rPr>
          <w:rFonts w:ascii="Times New Roman" w:hAnsi="Times New Roman" w:cs="Times New Roman"/>
          <w:sz w:val="28"/>
          <w:szCs w:val="28"/>
          <w:shd w:val="clear" w:color="auto" w:fill="FCFCFC"/>
        </w:rPr>
        <w:t xml:space="preserve">предоставления субсидий, является согласие </w:t>
      </w:r>
      <w:r w:rsidRPr="004738C6">
        <w:rPr>
          <w:rFonts w:ascii="Times New Roman" w:hAnsi="Times New Roman" w:cs="Times New Roman"/>
          <w:b/>
          <w:sz w:val="28"/>
          <w:szCs w:val="28"/>
          <w:shd w:val="clear" w:color="auto" w:fill="FCFCFC"/>
        </w:rPr>
        <w:t xml:space="preserve"> </w:t>
      </w:r>
      <w:r w:rsidRPr="004738C6">
        <w:rPr>
          <w:rFonts w:ascii="Times New Roman" w:hAnsi="Times New Roman" w:cs="Times New Roman"/>
          <w:sz w:val="28"/>
          <w:szCs w:val="28"/>
          <w:shd w:val="clear" w:color="auto" w:fill="FCFCFC"/>
        </w:rPr>
        <w:t xml:space="preserve">Получателя субсидии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w:t>
      </w:r>
      <w:r w:rsidRPr="004738C6">
        <w:rPr>
          <w:rFonts w:ascii="Times New Roman" w:hAnsi="Times New Roman" w:cs="Times New Roman"/>
          <w:sz w:val="28"/>
          <w:szCs w:val="28"/>
          <w:shd w:val="clear" w:color="auto" w:fill="FCFCFC"/>
        </w:rPr>
        <w:lastRenderedPageBreak/>
        <w:t>получателями субсидий условий, целей и порядка их предоставления.</w:t>
      </w:r>
    </w:p>
    <w:p w:rsidR="006774E1" w:rsidRPr="004738C6" w:rsidRDefault="006774E1" w:rsidP="001D0007">
      <w:pPr>
        <w:widowControl w:val="0"/>
        <w:autoSpaceDE w:val="0"/>
        <w:autoSpaceDN w:val="0"/>
        <w:adjustRightInd w:val="0"/>
        <w:spacing w:after="0" w:line="240" w:lineRule="auto"/>
        <w:ind w:firstLine="540"/>
        <w:jc w:val="both"/>
        <w:outlineLvl w:val="2"/>
        <w:rPr>
          <w:rFonts w:ascii="Times New Roman" w:hAnsi="Times New Roman" w:cs="Times New Roman"/>
          <w:kern w:val="28"/>
          <w:sz w:val="28"/>
          <w:szCs w:val="28"/>
        </w:rPr>
      </w:pPr>
      <w:r w:rsidRPr="004738C6">
        <w:rPr>
          <w:rFonts w:ascii="Times New Roman" w:hAnsi="Times New Roman" w:cs="Times New Roman"/>
          <w:kern w:val="28"/>
          <w:sz w:val="28"/>
          <w:szCs w:val="28"/>
        </w:rPr>
        <w:t>4.2. Контроль за целевым и эффективным использованием средств субъектом малого и среднего предпринимательства, а также требований и условий договора о предоставлении субсидий осуществляется Финансовым отделом Администрации Махнёвского муниципального образования.</w:t>
      </w:r>
    </w:p>
    <w:p w:rsidR="006774E1" w:rsidRPr="004738C6" w:rsidRDefault="006774E1" w:rsidP="001D0007">
      <w:pPr>
        <w:widowControl w:val="0"/>
        <w:autoSpaceDE w:val="0"/>
        <w:autoSpaceDN w:val="0"/>
        <w:adjustRightInd w:val="0"/>
        <w:spacing w:after="0" w:line="240" w:lineRule="auto"/>
        <w:ind w:firstLine="709"/>
        <w:jc w:val="both"/>
        <w:rPr>
          <w:rFonts w:ascii="Times New Roman" w:hAnsi="Times New Roman" w:cs="Times New Roman"/>
          <w:kern w:val="28"/>
          <w:sz w:val="28"/>
          <w:szCs w:val="28"/>
        </w:rPr>
      </w:pPr>
      <w:r w:rsidRPr="004738C6">
        <w:rPr>
          <w:rFonts w:ascii="Times New Roman" w:hAnsi="Times New Roman" w:cs="Times New Roman"/>
          <w:kern w:val="28"/>
          <w:sz w:val="28"/>
          <w:szCs w:val="28"/>
        </w:rPr>
        <w:t xml:space="preserve">4.3. В случае нарушения условий предоставления субсидии, установленных настоящим Порядком, и выявления фактов недостоверности сведений, представленных получателем субсидии, решение о возврате полученной субсидии в бюджет Махнёвского муниципального образования принимается конкурсной комиссией. </w:t>
      </w:r>
    </w:p>
    <w:p w:rsidR="006774E1" w:rsidRPr="004738C6" w:rsidRDefault="006774E1" w:rsidP="001D0007">
      <w:pPr>
        <w:widowControl w:val="0"/>
        <w:autoSpaceDE w:val="0"/>
        <w:autoSpaceDN w:val="0"/>
        <w:adjustRightInd w:val="0"/>
        <w:spacing w:after="0" w:line="240" w:lineRule="auto"/>
        <w:ind w:firstLine="709"/>
        <w:jc w:val="both"/>
        <w:rPr>
          <w:rFonts w:ascii="Times New Roman" w:hAnsi="Times New Roman" w:cs="Times New Roman"/>
          <w:kern w:val="28"/>
          <w:sz w:val="28"/>
          <w:szCs w:val="28"/>
        </w:rPr>
      </w:pPr>
      <w:r w:rsidRPr="004738C6">
        <w:rPr>
          <w:rFonts w:ascii="Times New Roman" w:hAnsi="Times New Roman" w:cs="Times New Roman"/>
          <w:kern w:val="28"/>
          <w:sz w:val="28"/>
          <w:szCs w:val="28"/>
        </w:rPr>
        <w:t>Администрация Махнёвского муниципального образования в течение 5 рабочих дней со дня выявления нарушений предоставления субсидий направляет получателю субсидий уведомление о необходимости возврата субсидий.</w:t>
      </w:r>
    </w:p>
    <w:p w:rsidR="006774E1" w:rsidRPr="004738C6" w:rsidRDefault="006774E1" w:rsidP="001D0007">
      <w:pPr>
        <w:widowControl w:val="0"/>
        <w:autoSpaceDE w:val="0"/>
        <w:autoSpaceDN w:val="0"/>
        <w:adjustRightInd w:val="0"/>
        <w:spacing w:after="0" w:line="240" w:lineRule="auto"/>
        <w:ind w:firstLine="540"/>
        <w:jc w:val="both"/>
        <w:rPr>
          <w:rFonts w:ascii="Times New Roman" w:hAnsi="Times New Roman" w:cs="Times New Roman"/>
          <w:kern w:val="28"/>
          <w:sz w:val="28"/>
          <w:szCs w:val="28"/>
        </w:rPr>
      </w:pPr>
      <w:r w:rsidRPr="004738C6">
        <w:rPr>
          <w:rFonts w:ascii="Times New Roman" w:hAnsi="Times New Roman" w:cs="Times New Roman"/>
          <w:kern w:val="28"/>
          <w:sz w:val="28"/>
          <w:szCs w:val="28"/>
        </w:rPr>
        <w:t>4.4. Возврат субсидий в бюджет Махнёвского муниципального образования  осуществляется в случаях:</w:t>
      </w:r>
    </w:p>
    <w:p w:rsidR="006774E1" w:rsidRPr="004738C6" w:rsidRDefault="006774E1" w:rsidP="001D0007">
      <w:pPr>
        <w:widowControl w:val="0"/>
        <w:autoSpaceDE w:val="0"/>
        <w:autoSpaceDN w:val="0"/>
        <w:adjustRightInd w:val="0"/>
        <w:spacing w:after="0" w:line="240" w:lineRule="auto"/>
        <w:ind w:firstLine="540"/>
        <w:jc w:val="both"/>
        <w:rPr>
          <w:rFonts w:ascii="Times New Roman" w:hAnsi="Times New Roman" w:cs="Times New Roman"/>
          <w:kern w:val="28"/>
          <w:sz w:val="28"/>
          <w:szCs w:val="28"/>
        </w:rPr>
      </w:pPr>
      <w:r w:rsidRPr="004738C6">
        <w:rPr>
          <w:rFonts w:ascii="Times New Roman" w:hAnsi="Times New Roman" w:cs="Times New Roman"/>
          <w:kern w:val="28"/>
          <w:sz w:val="28"/>
          <w:szCs w:val="28"/>
        </w:rPr>
        <w:t>- если после получения субсидий субъектом малого и среднего предпринимательства будут выявлены факты представления недостоверных сведений или документов;</w:t>
      </w:r>
    </w:p>
    <w:p w:rsidR="006774E1" w:rsidRPr="004738C6" w:rsidRDefault="006774E1" w:rsidP="001D0007">
      <w:pPr>
        <w:widowControl w:val="0"/>
        <w:autoSpaceDE w:val="0"/>
        <w:autoSpaceDN w:val="0"/>
        <w:adjustRightInd w:val="0"/>
        <w:spacing w:after="0" w:line="240" w:lineRule="auto"/>
        <w:ind w:firstLine="540"/>
        <w:jc w:val="both"/>
        <w:rPr>
          <w:rFonts w:ascii="Times New Roman" w:hAnsi="Times New Roman" w:cs="Times New Roman"/>
          <w:kern w:val="28"/>
          <w:sz w:val="28"/>
          <w:szCs w:val="28"/>
        </w:rPr>
      </w:pPr>
      <w:r w:rsidRPr="004738C6">
        <w:rPr>
          <w:rFonts w:ascii="Times New Roman" w:hAnsi="Times New Roman" w:cs="Times New Roman"/>
          <w:kern w:val="28"/>
          <w:sz w:val="28"/>
          <w:szCs w:val="28"/>
        </w:rPr>
        <w:t>- неисполнения получателем субсидий условий договора о предоставлении субсидии, заключенного с Администрацией Махнёвского муниципального образования;</w:t>
      </w:r>
    </w:p>
    <w:p w:rsidR="006774E1" w:rsidRPr="004738C6" w:rsidRDefault="006774E1" w:rsidP="001D0007">
      <w:pPr>
        <w:widowControl w:val="0"/>
        <w:autoSpaceDE w:val="0"/>
        <w:autoSpaceDN w:val="0"/>
        <w:adjustRightInd w:val="0"/>
        <w:spacing w:after="0" w:line="240" w:lineRule="auto"/>
        <w:ind w:firstLine="540"/>
        <w:jc w:val="both"/>
        <w:rPr>
          <w:rFonts w:ascii="Times New Roman" w:hAnsi="Times New Roman" w:cs="Times New Roman"/>
          <w:kern w:val="28"/>
          <w:sz w:val="28"/>
          <w:szCs w:val="28"/>
        </w:rPr>
      </w:pPr>
      <w:r w:rsidRPr="004738C6">
        <w:rPr>
          <w:rFonts w:ascii="Times New Roman" w:hAnsi="Times New Roman" w:cs="Times New Roman"/>
          <w:kern w:val="28"/>
          <w:sz w:val="28"/>
          <w:szCs w:val="28"/>
        </w:rPr>
        <w:t>- прекращения осуществления предпринимательской деятельности в течение одного года со дня получения субсидий.</w:t>
      </w:r>
    </w:p>
    <w:p w:rsidR="006774E1" w:rsidRPr="004738C6" w:rsidRDefault="006774E1" w:rsidP="001D0007">
      <w:pPr>
        <w:widowControl w:val="0"/>
        <w:autoSpaceDE w:val="0"/>
        <w:autoSpaceDN w:val="0"/>
        <w:adjustRightInd w:val="0"/>
        <w:spacing w:after="0" w:line="240" w:lineRule="auto"/>
        <w:ind w:firstLine="540"/>
        <w:jc w:val="both"/>
        <w:rPr>
          <w:rFonts w:ascii="Times New Roman" w:hAnsi="Times New Roman" w:cs="Times New Roman"/>
          <w:kern w:val="28"/>
          <w:sz w:val="28"/>
          <w:szCs w:val="28"/>
        </w:rPr>
      </w:pPr>
      <w:r w:rsidRPr="004738C6">
        <w:rPr>
          <w:rFonts w:ascii="Times New Roman" w:hAnsi="Times New Roman" w:cs="Times New Roman"/>
          <w:kern w:val="28"/>
          <w:sz w:val="28"/>
          <w:szCs w:val="28"/>
        </w:rPr>
        <w:t>4.5. Получатель субсидии в течение 30 календарных дней со дня принятия решения конкурсной комиссией о возврате субсидий обязан произвести возврат денежных средств в полном объеме на расчетный счет Администрации Махнёвского муниципального образования.</w:t>
      </w:r>
    </w:p>
    <w:p w:rsidR="006774E1" w:rsidRPr="004738C6" w:rsidRDefault="006774E1" w:rsidP="001D0007">
      <w:pPr>
        <w:widowControl w:val="0"/>
        <w:autoSpaceDE w:val="0"/>
        <w:autoSpaceDN w:val="0"/>
        <w:adjustRightInd w:val="0"/>
        <w:spacing w:after="0" w:line="240" w:lineRule="auto"/>
        <w:ind w:firstLine="540"/>
        <w:jc w:val="both"/>
        <w:rPr>
          <w:rFonts w:ascii="Times New Roman" w:hAnsi="Times New Roman" w:cs="Times New Roman"/>
          <w:kern w:val="28"/>
          <w:sz w:val="28"/>
          <w:szCs w:val="28"/>
        </w:rPr>
      </w:pPr>
      <w:r w:rsidRPr="004738C6">
        <w:rPr>
          <w:rFonts w:ascii="Times New Roman" w:hAnsi="Times New Roman" w:cs="Times New Roman"/>
          <w:kern w:val="28"/>
          <w:sz w:val="28"/>
          <w:szCs w:val="28"/>
        </w:rPr>
        <w:t>4.6. Помимо возврата бюджетных средств на получателя субсидий возлагаются меры ответственности, предусмотренные действующим законодательством Российской Федерации.</w:t>
      </w:r>
    </w:p>
    <w:p w:rsidR="00276A6E" w:rsidRDefault="0002533D" w:rsidP="001D0007">
      <w:pPr>
        <w:pStyle w:val="210"/>
        <w:shd w:val="clear" w:color="auto" w:fill="auto"/>
        <w:spacing w:before="0" w:after="0" w:line="240" w:lineRule="auto"/>
        <w:ind w:left="5280"/>
        <w:jc w:val="both"/>
        <w:rPr>
          <w:rStyle w:val="23"/>
          <w:color w:val="000000"/>
        </w:rPr>
      </w:pPr>
      <w:r>
        <w:rPr>
          <w:rStyle w:val="23"/>
          <w:color w:val="000000"/>
        </w:rPr>
        <w:t xml:space="preserve">                                                   </w:t>
      </w:r>
    </w:p>
    <w:p w:rsidR="00E83502" w:rsidRDefault="00276A6E" w:rsidP="001D0007">
      <w:pPr>
        <w:pStyle w:val="210"/>
        <w:shd w:val="clear" w:color="auto" w:fill="auto"/>
        <w:spacing w:before="0" w:after="0" w:line="240" w:lineRule="auto"/>
        <w:ind w:left="5280"/>
        <w:jc w:val="both"/>
        <w:rPr>
          <w:rStyle w:val="23"/>
          <w:color w:val="000000"/>
        </w:rPr>
      </w:pPr>
      <w:r>
        <w:rPr>
          <w:rStyle w:val="23"/>
          <w:color w:val="000000"/>
        </w:rPr>
        <w:t xml:space="preserve">                             </w:t>
      </w:r>
    </w:p>
    <w:p w:rsidR="00A12782" w:rsidRDefault="00E83502" w:rsidP="001D0007">
      <w:pPr>
        <w:pStyle w:val="210"/>
        <w:shd w:val="clear" w:color="auto" w:fill="auto"/>
        <w:spacing w:before="0" w:after="0" w:line="240" w:lineRule="auto"/>
        <w:ind w:left="5280"/>
        <w:jc w:val="both"/>
        <w:rPr>
          <w:rStyle w:val="23"/>
          <w:color w:val="000000"/>
        </w:rPr>
      </w:pPr>
      <w:r>
        <w:rPr>
          <w:rStyle w:val="23"/>
          <w:color w:val="000000"/>
        </w:rPr>
        <w:t xml:space="preserve">                                   </w:t>
      </w:r>
    </w:p>
    <w:p w:rsidR="0046675F" w:rsidRDefault="00A12782" w:rsidP="001D0007">
      <w:pPr>
        <w:pStyle w:val="210"/>
        <w:shd w:val="clear" w:color="auto" w:fill="auto"/>
        <w:spacing w:before="0" w:after="0" w:line="240" w:lineRule="auto"/>
        <w:ind w:left="5280"/>
        <w:jc w:val="right"/>
        <w:rPr>
          <w:rStyle w:val="23"/>
          <w:color w:val="000000"/>
        </w:rPr>
      </w:pPr>
      <w:r>
        <w:rPr>
          <w:rStyle w:val="23"/>
          <w:color w:val="000000"/>
        </w:rPr>
        <w:t xml:space="preserve">                                   </w:t>
      </w:r>
      <w:r w:rsidR="00276A6E">
        <w:rPr>
          <w:rStyle w:val="23"/>
          <w:color w:val="000000"/>
        </w:rPr>
        <w:t xml:space="preserve"> </w:t>
      </w:r>
      <w:r w:rsidR="0002533D">
        <w:rPr>
          <w:rStyle w:val="23"/>
          <w:color w:val="000000"/>
        </w:rPr>
        <w:t xml:space="preserve"> </w:t>
      </w:r>
    </w:p>
    <w:p w:rsidR="0046675F" w:rsidRDefault="0046675F" w:rsidP="001D0007">
      <w:pPr>
        <w:pStyle w:val="210"/>
        <w:shd w:val="clear" w:color="auto" w:fill="auto"/>
        <w:spacing w:before="0" w:after="0" w:line="240" w:lineRule="auto"/>
        <w:ind w:left="5280"/>
        <w:jc w:val="right"/>
        <w:rPr>
          <w:rStyle w:val="23"/>
          <w:color w:val="000000"/>
        </w:rPr>
      </w:pPr>
    </w:p>
    <w:p w:rsidR="00AA49B5" w:rsidRDefault="00AA49B5" w:rsidP="001D0007">
      <w:pPr>
        <w:pStyle w:val="210"/>
        <w:shd w:val="clear" w:color="auto" w:fill="auto"/>
        <w:spacing w:before="0" w:after="0" w:line="240" w:lineRule="auto"/>
        <w:ind w:left="5280"/>
        <w:jc w:val="right"/>
        <w:rPr>
          <w:rStyle w:val="23"/>
          <w:color w:val="000000"/>
        </w:rPr>
      </w:pPr>
    </w:p>
    <w:p w:rsidR="00AA49B5" w:rsidRDefault="00AA49B5" w:rsidP="001D0007">
      <w:pPr>
        <w:pStyle w:val="210"/>
        <w:shd w:val="clear" w:color="auto" w:fill="auto"/>
        <w:spacing w:before="0" w:after="0" w:line="240" w:lineRule="auto"/>
        <w:ind w:left="5280"/>
        <w:jc w:val="right"/>
        <w:rPr>
          <w:rStyle w:val="23"/>
          <w:color w:val="000000"/>
        </w:rPr>
      </w:pPr>
    </w:p>
    <w:p w:rsidR="00AA49B5" w:rsidRDefault="00AA49B5" w:rsidP="001D0007">
      <w:pPr>
        <w:pStyle w:val="210"/>
        <w:shd w:val="clear" w:color="auto" w:fill="auto"/>
        <w:spacing w:before="0" w:after="0" w:line="240" w:lineRule="auto"/>
        <w:ind w:left="5280"/>
        <w:jc w:val="right"/>
        <w:rPr>
          <w:rStyle w:val="23"/>
          <w:color w:val="000000"/>
        </w:rPr>
      </w:pPr>
    </w:p>
    <w:p w:rsidR="00AA49B5" w:rsidRDefault="00AA49B5" w:rsidP="001D0007">
      <w:pPr>
        <w:pStyle w:val="210"/>
        <w:shd w:val="clear" w:color="auto" w:fill="auto"/>
        <w:spacing w:before="0" w:after="0" w:line="240" w:lineRule="auto"/>
        <w:ind w:left="5280"/>
        <w:jc w:val="right"/>
        <w:rPr>
          <w:rStyle w:val="23"/>
          <w:color w:val="000000"/>
        </w:rPr>
      </w:pPr>
    </w:p>
    <w:p w:rsidR="00AA49B5" w:rsidRDefault="00AA49B5" w:rsidP="001D0007">
      <w:pPr>
        <w:pStyle w:val="210"/>
        <w:shd w:val="clear" w:color="auto" w:fill="auto"/>
        <w:spacing w:before="0" w:after="0" w:line="240" w:lineRule="auto"/>
        <w:ind w:left="5280"/>
        <w:jc w:val="right"/>
        <w:rPr>
          <w:rStyle w:val="23"/>
          <w:color w:val="000000"/>
        </w:rPr>
      </w:pPr>
    </w:p>
    <w:p w:rsidR="00AA49B5" w:rsidRDefault="00AA49B5" w:rsidP="001D0007">
      <w:pPr>
        <w:pStyle w:val="210"/>
        <w:shd w:val="clear" w:color="auto" w:fill="auto"/>
        <w:spacing w:before="0" w:after="0" w:line="240" w:lineRule="auto"/>
        <w:ind w:left="5280"/>
        <w:jc w:val="right"/>
        <w:rPr>
          <w:rStyle w:val="23"/>
          <w:color w:val="000000"/>
        </w:rPr>
      </w:pPr>
    </w:p>
    <w:p w:rsidR="00AA49B5" w:rsidRDefault="00AA49B5" w:rsidP="001D0007">
      <w:pPr>
        <w:pStyle w:val="210"/>
        <w:shd w:val="clear" w:color="auto" w:fill="auto"/>
        <w:spacing w:before="0" w:after="0" w:line="240" w:lineRule="auto"/>
        <w:ind w:left="5280"/>
        <w:jc w:val="right"/>
        <w:rPr>
          <w:rStyle w:val="23"/>
          <w:color w:val="000000"/>
        </w:rPr>
      </w:pPr>
    </w:p>
    <w:p w:rsidR="00AA49B5" w:rsidRDefault="00AA49B5" w:rsidP="001D0007">
      <w:pPr>
        <w:pStyle w:val="210"/>
        <w:shd w:val="clear" w:color="auto" w:fill="auto"/>
        <w:spacing w:before="0" w:after="0" w:line="240" w:lineRule="auto"/>
        <w:ind w:left="5280"/>
        <w:jc w:val="right"/>
        <w:rPr>
          <w:rStyle w:val="23"/>
          <w:color w:val="000000"/>
        </w:rPr>
      </w:pPr>
    </w:p>
    <w:p w:rsidR="00AA49B5" w:rsidRDefault="00AA49B5" w:rsidP="001D0007">
      <w:pPr>
        <w:pStyle w:val="210"/>
        <w:shd w:val="clear" w:color="auto" w:fill="auto"/>
        <w:spacing w:before="0" w:after="0" w:line="240" w:lineRule="auto"/>
        <w:ind w:left="5280"/>
        <w:jc w:val="right"/>
        <w:rPr>
          <w:rStyle w:val="23"/>
          <w:color w:val="000000"/>
        </w:rPr>
      </w:pPr>
    </w:p>
    <w:p w:rsidR="00AA49B5" w:rsidRDefault="00AA49B5" w:rsidP="001D0007">
      <w:pPr>
        <w:pStyle w:val="210"/>
        <w:shd w:val="clear" w:color="auto" w:fill="auto"/>
        <w:spacing w:before="0" w:after="0" w:line="240" w:lineRule="auto"/>
        <w:ind w:left="5280"/>
        <w:jc w:val="right"/>
        <w:rPr>
          <w:rStyle w:val="23"/>
          <w:color w:val="000000"/>
        </w:rPr>
      </w:pPr>
    </w:p>
    <w:p w:rsidR="00AA49B5" w:rsidRDefault="00AA49B5" w:rsidP="001D0007">
      <w:pPr>
        <w:pStyle w:val="210"/>
        <w:shd w:val="clear" w:color="auto" w:fill="auto"/>
        <w:spacing w:before="0" w:after="0" w:line="240" w:lineRule="auto"/>
        <w:ind w:left="5280"/>
        <w:jc w:val="right"/>
        <w:rPr>
          <w:rStyle w:val="23"/>
          <w:color w:val="000000"/>
        </w:rPr>
      </w:pPr>
    </w:p>
    <w:p w:rsidR="00AA49B5" w:rsidRDefault="00AA49B5" w:rsidP="001D0007">
      <w:pPr>
        <w:pStyle w:val="210"/>
        <w:shd w:val="clear" w:color="auto" w:fill="auto"/>
        <w:spacing w:before="0" w:after="0" w:line="240" w:lineRule="auto"/>
        <w:ind w:left="5280"/>
        <w:jc w:val="right"/>
        <w:rPr>
          <w:rStyle w:val="23"/>
          <w:color w:val="000000"/>
        </w:rPr>
      </w:pPr>
    </w:p>
    <w:p w:rsidR="00AA49B5" w:rsidRDefault="00AA49B5" w:rsidP="001D0007">
      <w:pPr>
        <w:pStyle w:val="210"/>
        <w:shd w:val="clear" w:color="auto" w:fill="auto"/>
        <w:spacing w:before="0" w:after="0" w:line="240" w:lineRule="auto"/>
        <w:jc w:val="left"/>
        <w:rPr>
          <w:rStyle w:val="23"/>
          <w:color w:val="000000"/>
        </w:rPr>
      </w:pPr>
    </w:p>
    <w:p w:rsidR="00AA49B5" w:rsidRDefault="00AA49B5" w:rsidP="001D0007">
      <w:pPr>
        <w:pStyle w:val="210"/>
        <w:shd w:val="clear" w:color="auto" w:fill="auto"/>
        <w:spacing w:before="0" w:after="0" w:line="240" w:lineRule="auto"/>
        <w:ind w:left="5280"/>
        <w:jc w:val="right"/>
        <w:rPr>
          <w:rStyle w:val="23"/>
          <w:color w:val="000000"/>
        </w:rPr>
      </w:pPr>
    </w:p>
    <w:p w:rsidR="00AA49B5" w:rsidRDefault="00AA49B5" w:rsidP="001D0007">
      <w:pPr>
        <w:pStyle w:val="210"/>
        <w:shd w:val="clear" w:color="auto" w:fill="auto"/>
        <w:spacing w:before="0" w:after="0" w:line="274" w:lineRule="exact"/>
        <w:ind w:left="5280"/>
        <w:jc w:val="right"/>
        <w:rPr>
          <w:rStyle w:val="23"/>
          <w:color w:val="000000"/>
        </w:rPr>
      </w:pPr>
    </w:p>
    <w:p w:rsidR="00AA49B5" w:rsidRDefault="00AA49B5" w:rsidP="0080319E">
      <w:pPr>
        <w:pStyle w:val="210"/>
        <w:shd w:val="clear" w:color="auto" w:fill="auto"/>
        <w:spacing w:before="0" w:after="0" w:line="274" w:lineRule="exact"/>
        <w:ind w:left="5280"/>
        <w:jc w:val="right"/>
        <w:rPr>
          <w:rStyle w:val="23"/>
          <w:color w:val="000000"/>
        </w:rPr>
      </w:pPr>
    </w:p>
    <w:p w:rsidR="00AA49B5" w:rsidRDefault="00AA49B5" w:rsidP="0080319E">
      <w:pPr>
        <w:pStyle w:val="210"/>
        <w:shd w:val="clear" w:color="auto" w:fill="auto"/>
        <w:spacing w:before="0" w:after="0" w:line="274" w:lineRule="exact"/>
        <w:ind w:left="5280"/>
        <w:jc w:val="right"/>
        <w:rPr>
          <w:rStyle w:val="23"/>
          <w:color w:val="000000"/>
        </w:rPr>
      </w:pPr>
    </w:p>
    <w:p w:rsidR="00B4417C" w:rsidRDefault="00B4417C" w:rsidP="0080319E">
      <w:pPr>
        <w:pStyle w:val="210"/>
        <w:shd w:val="clear" w:color="auto" w:fill="auto"/>
        <w:spacing w:before="0" w:after="0" w:line="274" w:lineRule="exact"/>
        <w:ind w:left="5280"/>
        <w:jc w:val="right"/>
        <w:rPr>
          <w:rStyle w:val="23"/>
          <w:color w:val="000000"/>
        </w:rPr>
      </w:pPr>
    </w:p>
    <w:p w:rsidR="00B4417C" w:rsidRDefault="00B4417C" w:rsidP="0080319E">
      <w:pPr>
        <w:pStyle w:val="210"/>
        <w:shd w:val="clear" w:color="auto" w:fill="auto"/>
        <w:spacing w:before="0" w:after="0" w:line="274" w:lineRule="exact"/>
        <w:ind w:left="5280"/>
        <w:jc w:val="right"/>
        <w:rPr>
          <w:rStyle w:val="23"/>
          <w:color w:val="000000"/>
        </w:rPr>
      </w:pPr>
    </w:p>
    <w:p w:rsidR="00B8591D" w:rsidRDefault="0002533D" w:rsidP="0080319E">
      <w:pPr>
        <w:pStyle w:val="210"/>
        <w:shd w:val="clear" w:color="auto" w:fill="auto"/>
        <w:spacing w:before="0" w:after="0" w:line="274" w:lineRule="exact"/>
        <w:ind w:left="5280"/>
        <w:jc w:val="right"/>
        <w:rPr>
          <w:rStyle w:val="23"/>
          <w:color w:val="000000"/>
        </w:rPr>
      </w:pPr>
      <w:r>
        <w:rPr>
          <w:rStyle w:val="23"/>
          <w:color w:val="000000"/>
        </w:rPr>
        <w:t xml:space="preserve">   </w:t>
      </w:r>
      <w:r w:rsidR="00B8591D">
        <w:rPr>
          <w:rStyle w:val="23"/>
          <w:color w:val="000000"/>
        </w:rPr>
        <w:t>Приложение № 1</w:t>
      </w:r>
    </w:p>
    <w:p w:rsidR="00A12782" w:rsidRDefault="0080319E" w:rsidP="0080319E">
      <w:pPr>
        <w:pStyle w:val="210"/>
        <w:shd w:val="clear" w:color="auto" w:fill="auto"/>
        <w:spacing w:before="0" w:after="0" w:line="274" w:lineRule="exact"/>
        <w:ind w:left="5280"/>
        <w:jc w:val="right"/>
      </w:pPr>
      <w:r>
        <w:rPr>
          <w:rStyle w:val="23"/>
          <w:color w:val="000000"/>
        </w:rPr>
        <w:t xml:space="preserve">к  порядку </w:t>
      </w:r>
      <w:r w:rsidR="00EC7F81" w:rsidRPr="00772697">
        <w:rPr>
          <w:rStyle w:val="31"/>
          <w:b w:val="0"/>
          <w:bCs w:val="0"/>
          <w:color w:val="000000"/>
        </w:rPr>
        <w:t>предоставление субсидии</w:t>
      </w:r>
      <w:r w:rsidR="00EC7F81" w:rsidRPr="00EC7F81">
        <w:rPr>
          <w:rStyle w:val="31"/>
          <w:bCs w:val="0"/>
          <w:color w:val="000000"/>
        </w:rPr>
        <w:t xml:space="preserve"> </w:t>
      </w:r>
      <w:r w:rsidR="00EC7F81" w:rsidRPr="00EC7F81">
        <w:rPr>
          <w:rFonts w:eastAsia="Times New Roman" w:cs="Times New Roman"/>
          <w:color w:val="000000"/>
          <w:lang w:eastAsia="ru-RU"/>
        </w:rPr>
        <w:t xml:space="preserve">на </w:t>
      </w:r>
      <w:r w:rsidR="00EC7F81" w:rsidRPr="00EC7F81">
        <w:rPr>
          <w:rFonts w:cs="Times New Roman"/>
        </w:rPr>
        <w:t xml:space="preserve"> возмещение затрат, понесённых  субъектами малого и среднего предпринимательства, осуществляющими деятельность на территории </w:t>
      </w:r>
      <w:r w:rsidR="00EC7F81" w:rsidRPr="00EC7F81">
        <w:rPr>
          <w:rFonts w:eastAsia="Times New Roman" w:cs="Times New Roman"/>
          <w:bCs/>
          <w:color w:val="000000"/>
          <w:kern w:val="36"/>
          <w:lang w:eastAsia="ru-RU"/>
        </w:rPr>
        <w:t>Махнёвского муниципального образования по</w:t>
      </w:r>
      <w:r w:rsidR="00EC7F81" w:rsidRPr="00EC7F81">
        <w:rPr>
          <w:rFonts w:cs="Times New Roman"/>
        </w:rPr>
        <w:t xml:space="preserve">  доставке товаров первой необходимости в труднодоступные,</w:t>
      </w:r>
      <w:r w:rsidR="00EC7F81" w:rsidRPr="00EC7F81">
        <w:rPr>
          <w:rFonts w:cs="Times New Roman"/>
          <w:sz w:val="28"/>
          <w:szCs w:val="28"/>
        </w:rPr>
        <w:t xml:space="preserve"> </w:t>
      </w:r>
      <w:r w:rsidR="00EC7F81" w:rsidRPr="00EC7F81">
        <w:rPr>
          <w:rFonts w:cs="Times New Roman"/>
          <w:sz w:val="24"/>
          <w:szCs w:val="24"/>
        </w:rPr>
        <w:t>малонаселённые и отдалённые</w:t>
      </w:r>
      <w:r w:rsidR="00EC7F81" w:rsidRPr="00EC7F81">
        <w:rPr>
          <w:rFonts w:cs="Times New Roman"/>
        </w:rPr>
        <w:t xml:space="preserve"> сельские населённые пункты</w:t>
      </w:r>
      <w:r w:rsidR="00EC7F81" w:rsidRPr="00794C24">
        <w:rPr>
          <w:rFonts w:cs="Times New Roman"/>
          <w:b/>
        </w:rPr>
        <w:t xml:space="preserve"> </w:t>
      </w:r>
      <w:r w:rsidR="00EC7F81" w:rsidRPr="00794C24">
        <w:rPr>
          <w:rFonts w:eastAsia="Times New Roman" w:cs="Times New Roman"/>
          <w:b/>
          <w:bCs/>
          <w:color w:val="000000"/>
          <w:kern w:val="36"/>
          <w:lang w:eastAsia="ru-RU"/>
        </w:rPr>
        <w:t xml:space="preserve"> </w:t>
      </w:r>
    </w:p>
    <w:p w:rsidR="0002533D" w:rsidRDefault="0002533D" w:rsidP="0080319E">
      <w:pPr>
        <w:pStyle w:val="51"/>
        <w:keepNext/>
        <w:keepLines/>
        <w:shd w:val="clear" w:color="auto" w:fill="auto"/>
        <w:spacing w:before="0" w:after="0" w:line="274" w:lineRule="exact"/>
        <w:ind w:right="240"/>
        <w:jc w:val="right"/>
        <w:rPr>
          <w:rStyle w:val="5"/>
          <w:color w:val="000000"/>
        </w:rPr>
      </w:pPr>
      <w:bookmarkStart w:id="3" w:name="bookmark6"/>
    </w:p>
    <w:p w:rsidR="00B8591D" w:rsidRPr="00794C24" w:rsidRDefault="00B8591D" w:rsidP="00B8591D">
      <w:pPr>
        <w:pStyle w:val="51"/>
        <w:keepNext/>
        <w:keepLines/>
        <w:shd w:val="clear" w:color="auto" w:fill="auto"/>
        <w:spacing w:before="0" w:after="0" w:line="274" w:lineRule="exact"/>
        <w:ind w:right="240"/>
        <w:jc w:val="center"/>
      </w:pPr>
      <w:r w:rsidRPr="00794C24">
        <w:rPr>
          <w:rStyle w:val="5"/>
          <w:color w:val="000000"/>
        </w:rPr>
        <w:t>ЗАЯВКА</w:t>
      </w:r>
      <w:bookmarkEnd w:id="3"/>
    </w:p>
    <w:p w:rsidR="0002533D" w:rsidRDefault="00B8591D" w:rsidP="0002533D">
      <w:pPr>
        <w:shd w:val="clear" w:color="auto" w:fill="FFFFFF"/>
        <w:spacing w:before="200" w:line="240" w:lineRule="auto"/>
        <w:contextualSpacing/>
        <w:jc w:val="center"/>
        <w:outlineLvl w:val="0"/>
        <w:rPr>
          <w:rFonts w:ascii="Times New Roman" w:eastAsia="Times New Roman" w:hAnsi="Times New Roman" w:cs="Times New Roman"/>
          <w:b/>
          <w:bCs/>
          <w:color w:val="000000"/>
          <w:kern w:val="36"/>
          <w:lang w:eastAsia="ru-RU"/>
        </w:rPr>
      </w:pPr>
      <w:r w:rsidRPr="00794C24">
        <w:rPr>
          <w:rStyle w:val="31"/>
          <w:bCs w:val="0"/>
          <w:color w:val="000000"/>
        </w:rPr>
        <w:t>на предоставление субсидии</w:t>
      </w:r>
      <w:r w:rsidRPr="00794C24">
        <w:rPr>
          <w:rStyle w:val="31"/>
          <w:b w:val="0"/>
          <w:bCs w:val="0"/>
          <w:color w:val="000000"/>
        </w:rPr>
        <w:t xml:space="preserve"> </w:t>
      </w:r>
      <w:r w:rsidR="0002533D" w:rsidRPr="00794C24">
        <w:rPr>
          <w:rFonts w:ascii="Times New Roman" w:eastAsia="Times New Roman" w:hAnsi="Times New Roman" w:cs="Times New Roman"/>
          <w:b/>
          <w:color w:val="000000"/>
          <w:lang w:eastAsia="ru-RU"/>
        </w:rPr>
        <w:t xml:space="preserve">на </w:t>
      </w:r>
      <w:r w:rsidR="0002533D" w:rsidRPr="00794C24">
        <w:rPr>
          <w:rFonts w:ascii="Times New Roman" w:hAnsi="Times New Roman" w:cs="Times New Roman"/>
          <w:b/>
        </w:rPr>
        <w:t xml:space="preserve"> </w:t>
      </w:r>
      <w:r w:rsidR="00276A6E">
        <w:rPr>
          <w:rFonts w:ascii="Times New Roman" w:hAnsi="Times New Roman" w:cs="Times New Roman"/>
          <w:b/>
        </w:rPr>
        <w:t xml:space="preserve">возмещение </w:t>
      </w:r>
      <w:r w:rsidR="0002533D" w:rsidRPr="00794C24">
        <w:rPr>
          <w:rFonts w:ascii="Times New Roman" w:hAnsi="Times New Roman" w:cs="Times New Roman"/>
          <w:b/>
        </w:rPr>
        <w:t xml:space="preserve">затрат, понесённых  субъектами малого и среднего предпринимательства, осуществляющими деятельность на территории </w:t>
      </w:r>
      <w:r w:rsidR="0002533D" w:rsidRPr="00794C24">
        <w:rPr>
          <w:rFonts w:ascii="Times New Roman" w:eastAsia="Times New Roman" w:hAnsi="Times New Roman" w:cs="Times New Roman"/>
          <w:b/>
          <w:bCs/>
          <w:color w:val="000000"/>
          <w:kern w:val="36"/>
          <w:lang w:eastAsia="ru-RU"/>
        </w:rPr>
        <w:t>Махнёвского муниципального образования по</w:t>
      </w:r>
      <w:r w:rsidR="0002533D" w:rsidRPr="00794C24">
        <w:rPr>
          <w:rFonts w:ascii="Times New Roman" w:hAnsi="Times New Roman" w:cs="Times New Roman"/>
          <w:b/>
        </w:rPr>
        <w:t xml:space="preserve">  доставке товаров первой необходимости в труднодоступные</w:t>
      </w:r>
      <w:r w:rsidR="0007131F">
        <w:rPr>
          <w:rFonts w:ascii="Times New Roman" w:hAnsi="Times New Roman" w:cs="Times New Roman"/>
          <w:b/>
        </w:rPr>
        <w:t>,</w:t>
      </w:r>
      <w:r w:rsidR="00024AF7" w:rsidRPr="00024AF7">
        <w:rPr>
          <w:rFonts w:ascii="Times New Roman" w:hAnsi="Times New Roman" w:cs="Times New Roman"/>
          <w:sz w:val="28"/>
          <w:szCs w:val="28"/>
        </w:rPr>
        <w:t xml:space="preserve"> </w:t>
      </w:r>
      <w:r w:rsidR="00024AF7" w:rsidRPr="00024AF7">
        <w:rPr>
          <w:rFonts w:ascii="Times New Roman" w:hAnsi="Times New Roman" w:cs="Times New Roman"/>
          <w:b/>
          <w:sz w:val="24"/>
          <w:szCs w:val="24"/>
        </w:rPr>
        <w:t>малонаселённые и отдалённые</w:t>
      </w:r>
      <w:r w:rsidR="0002533D" w:rsidRPr="00794C24">
        <w:rPr>
          <w:rFonts w:ascii="Times New Roman" w:hAnsi="Times New Roman" w:cs="Times New Roman"/>
          <w:b/>
        </w:rPr>
        <w:t xml:space="preserve"> сельские населённые пункты </w:t>
      </w:r>
      <w:r w:rsidR="0002533D" w:rsidRPr="00794C24">
        <w:rPr>
          <w:rFonts w:ascii="Times New Roman" w:eastAsia="Times New Roman" w:hAnsi="Times New Roman" w:cs="Times New Roman"/>
          <w:b/>
          <w:bCs/>
          <w:color w:val="000000"/>
          <w:kern w:val="36"/>
          <w:lang w:eastAsia="ru-RU"/>
        </w:rPr>
        <w:t xml:space="preserve"> </w:t>
      </w:r>
    </w:p>
    <w:p w:rsidR="00802E02" w:rsidRPr="00794C24" w:rsidRDefault="00802E02" w:rsidP="0002533D">
      <w:pPr>
        <w:shd w:val="clear" w:color="auto" w:fill="FFFFFF"/>
        <w:spacing w:before="200" w:line="240" w:lineRule="auto"/>
        <w:contextualSpacing/>
        <w:jc w:val="center"/>
        <w:outlineLvl w:val="0"/>
        <w:rPr>
          <w:rFonts w:ascii="Times New Roman" w:eastAsia="Times New Roman" w:hAnsi="Times New Roman" w:cs="Times New Roman"/>
          <w:b/>
          <w:bCs/>
          <w:color w:val="000000"/>
          <w:kern w:val="36"/>
          <w:lang w:eastAsia="ru-RU"/>
        </w:rPr>
      </w:pPr>
    </w:p>
    <w:p w:rsidR="00B8591D" w:rsidRPr="00625A5D" w:rsidRDefault="00B8591D" w:rsidP="00802E02">
      <w:pPr>
        <w:shd w:val="clear" w:color="auto" w:fill="FFFFFF"/>
        <w:spacing w:before="200" w:line="240" w:lineRule="auto"/>
        <w:ind w:firstLine="560"/>
        <w:contextualSpacing/>
        <w:jc w:val="both"/>
        <w:outlineLvl w:val="0"/>
        <w:rPr>
          <w:rFonts w:ascii="Times New Roman" w:hAnsi="Times New Roman" w:cs="Times New Roman"/>
        </w:rPr>
      </w:pPr>
      <w:r w:rsidRPr="00794C24">
        <w:rPr>
          <w:rStyle w:val="23"/>
          <w:rFonts w:cs="Times New Roman"/>
          <w:color w:val="000000"/>
        </w:rPr>
        <w:t xml:space="preserve">В соответствии с «Порядком </w:t>
      </w:r>
      <w:r w:rsidR="0002533D" w:rsidRPr="00794C24">
        <w:rPr>
          <w:rFonts w:ascii="Times New Roman" w:eastAsia="Times New Roman" w:hAnsi="Times New Roman" w:cs="Times New Roman"/>
          <w:bCs/>
          <w:color w:val="000000"/>
          <w:kern w:val="36"/>
          <w:lang w:eastAsia="ru-RU"/>
        </w:rPr>
        <w:t xml:space="preserve">предоставления </w:t>
      </w:r>
      <w:r w:rsidR="0002533D" w:rsidRPr="00794C24">
        <w:rPr>
          <w:rFonts w:ascii="Times New Roman" w:hAnsi="Times New Roman" w:cs="Times New Roman"/>
        </w:rPr>
        <w:t xml:space="preserve">субсидий </w:t>
      </w:r>
      <w:r w:rsidR="0002533D" w:rsidRPr="00794C24">
        <w:rPr>
          <w:rFonts w:ascii="Times New Roman" w:eastAsia="Times New Roman" w:hAnsi="Times New Roman" w:cs="Times New Roman"/>
          <w:color w:val="000000"/>
          <w:lang w:eastAsia="ru-RU"/>
        </w:rPr>
        <w:t xml:space="preserve">на </w:t>
      </w:r>
      <w:r w:rsidR="0002533D" w:rsidRPr="00794C24">
        <w:rPr>
          <w:rFonts w:ascii="Times New Roman" w:hAnsi="Times New Roman" w:cs="Times New Roman"/>
        </w:rPr>
        <w:t xml:space="preserve"> </w:t>
      </w:r>
      <w:r w:rsidR="00276A6E">
        <w:rPr>
          <w:rFonts w:ascii="Times New Roman" w:hAnsi="Times New Roman" w:cs="Times New Roman"/>
        </w:rPr>
        <w:t>возмещение</w:t>
      </w:r>
      <w:r w:rsidR="0002533D" w:rsidRPr="00794C24">
        <w:rPr>
          <w:rFonts w:ascii="Times New Roman" w:hAnsi="Times New Roman" w:cs="Times New Roman"/>
        </w:rPr>
        <w:t xml:space="preserve"> затрат, понесённых  субъектами малого и среднего предпринимательства, осуществляющими деятельность на территории </w:t>
      </w:r>
      <w:r w:rsidR="0002533D" w:rsidRPr="00794C24">
        <w:rPr>
          <w:rFonts w:ascii="Times New Roman" w:eastAsia="Times New Roman" w:hAnsi="Times New Roman" w:cs="Times New Roman"/>
          <w:bCs/>
          <w:color w:val="000000"/>
          <w:kern w:val="36"/>
          <w:lang w:eastAsia="ru-RU"/>
        </w:rPr>
        <w:t>Махнёвского муниципального образования по</w:t>
      </w:r>
      <w:r w:rsidR="0002533D" w:rsidRPr="00794C24">
        <w:rPr>
          <w:rFonts w:ascii="Times New Roman" w:hAnsi="Times New Roman" w:cs="Times New Roman"/>
        </w:rPr>
        <w:t xml:space="preserve">  доставке товаров первой необходимости в труднодоступные</w:t>
      </w:r>
      <w:r w:rsidR="00024AF7">
        <w:rPr>
          <w:rFonts w:ascii="Times New Roman" w:hAnsi="Times New Roman" w:cs="Times New Roman"/>
        </w:rPr>
        <w:t>,</w:t>
      </w:r>
      <w:r w:rsidR="0002533D" w:rsidRPr="00794C24">
        <w:rPr>
          <w:rFonts w:ascii="Times New Roman" w:hAnsi="Times New Roman" w:cs="Times New Roman"/>
        </w:rPr>
        <w:t xml:space="preserve"> </w:t>
      </w:r>
      <w:r w:rsidR="00024AF7" w:rsidRPr="0007131F">
        <w:rPr>
          <w:rFonts w:ascii="Times New Roman" w:hAnsi="Times New Roman" w:cs="Times New Roman"/>
          <w:sz w:val="24"/>
          <w:szCs w:val="24"/>
        </w:rPr>
        <w:t>малонаселённые и отдалённые</w:t>
      </w:r>
      <w:r w:rsidR="00024AF7" w:rsidRPr="009947FC">
        <w:rPr>
          <w:rFonts w:ascii="Times New Roman" w:hAnsi="Times New Roman" w:cs="Times New Roman"/>
          <w:sz w:val="28"/>
          <w:szCs w:val="28"/>
        </w:rPr>
        <w:t xml:space="preserve"> </w:t>
      </w:r>
      <w:r w:rsidR="0002533D" w:rsidRPr="00794C24">
        <w:rPr>
          <w:rFonts w:ascii="Times New Roman" w:hAnsi="Times New Roman" w:cs="Times New Roman"/>
        </w:rPr>
        <w:t>сельские населённые пункты</w:t>
      </w:r>
      <w:r w:rsidRPr="00794C24">
        <w:rPr>
          <w:rStyle w:val="23"/>
          <w:rFonts w:cs="Times New Roman"/>
          <w:color w:val="000000"/>
        </w:rPr>
        <w:t>» организация (индивидуальный</w:t>
      </w:r>
      <w:r w:rsidRPr="00794C24">
        <w:rPr>
          <w:rStyle w:val="23"/>
          <w:rFonts w:cs="Times New Roman"/>
          <w:color w:val="000000"/>
        </w:rPr>
        <w:tab/>
        <w:t>предприниматель)</w:t>
      </w:r>
      <w:r w:rsidR="00802E02">
        <w:rPr>
          <w:rStyle w:val="23"/>
          <w:rFonts w:cs="Times New Roman"/>
          <w:color w:val="000000"/>
        </w:rPr>
        <w:t xml:space="preserve"> </w:t>
      </w:r>
      <w:r w:rsidRPr="00794C24">
        <w:rPr>
          <w:rStyle w:val="23"/>
          <w:rFonts w:cs="Times New Roman"/>
          <w:color w:val="000000"/>
        </w:rPr>
        <w:t xml:space="preserve">просит предоставить субсидию на </w:t>
      </w:r>
      <w:r w:rsidR="00276A6E">
        <w:rPr>
          <w:rStyle w:val="23"/>
          <w:rFonts w:cs="Times New Roman"/>
          <w:color w:val="000000"/>
        </w:rPr>
        <w:t xml:space="preserve">возмещение </w:t>
      </w:r>
      <w:r w:rsidRPr="00794C24">
        <w:rPr>
          <w:rStyle w:val="23"/>
          <w:rFonts w:cs="Times New Roman"/>
          <w:color w:val="000000"/>
        </w:rPr>
        <w:t xml:space="preserve"> затрат </w:t>
      </w:r>
      <w:r w:rsidR="00794C24" w:rsidRPr="00625A5D">
        <w:rPr>
          <w:rFonts w:ascii="Times New Roman" w:hAnsi="Times New Roman" w:cs="Times New Roman"/>
        </w:rPr>
        <w:t xml:space="preserve">понесённых  субъектами малого и среднего предпринимательства, осуществляющими деятельность на территории </w:t>
      </w:r>
      <w:r w:rsidR="00794C24" w:rsidRPr="00625A5D">
        <w:rPr>
          <w:rFonts w:ascii="Times New Roman" w:eastAsia="Times New Roman" w:hAnsi="Times New Roman" w:cs="Times New Roman"/>
          <w:bCs/>
          <w:color w:val="000000"/>
          <w:kern w:val="36"/>
          <w:lang w:eastAsia="ru-RU"/>
        </w:rPr>
        <w:t>Махнёвского муниципального образования по</w:t>
      </w:r>
      <w:r w:rsidR="00794C24" w:rsidRPr="00625A5D">
        <w:rPr>
          <w:rFonts w:ascii="Times New Roman" w:hAnsi="Times New Roman" w:cs="Times New Roman"/>
        </w:rPr>
        <w:t xml:space="preserve">  доставке товаров первой необходимости в труднодоступные</w:t>
      </w:r>
      <w:r w:rsidR="0007131F" w:rsidRPr="00625A5D">
        <w:rPr>
          <w:rFonts w:ascii="Times New Roman" w:hAnsi="Times New Roman" w:cs="Times New Roman"/>
        </w:rPr>
        <w:t>,</w:t>
      </w:r>
      <w:r w:rsidR="0007131F" w:rsidRPr="00625A5D">
        <w:rPr>
          <w:rFonts w:ascii="Times New Roman" w:hAnsi="Times New Roman" w:cs="Times New Roman"/>
          <w:sz w:val="24"/>
          <w:szCs w:val="24"/>
        </w:rPr>
        <w:t xml:space="preserve"> малонаселённые и отдалённые</w:t>
      </w:r>
      <w:r w:rsidR="00794C24" w:rsidRPr="00625A5D">
        <w:rPr>
          <w:rFonts w:ascii="Times New Roman" w:hAnsi="Times New Roman" w:cs="Times New Roman"/>
        </w:rPr>
        <w:t xml:space="preserve"> сельские населённые пункты</w:t>
      </w:r>
      <w:r w:rsidRPr="00625A5D">
        <w:rPr>
          <w:rStyle w:val="23"/>
          <w:rFonts w:cs="Times New Roman"/>
          <w:color w:val="000000"/>
        </w:rPr>
        <w:t>.</w:t>
      </w:r>
    </w:p>
    <w:p w:rsidR="00B8591D" w:rsidRPr="00794C24" w:rsidRDefault="00B8591D" w:rsidP="00B8591D">
      <w:pPr>
        <w:pStyle w:val="210"/>
        <w:shd w:val="clear" w:color="auto" w:fill="auto"/>
        <w:spacing w:before="0" w:after="0" w:line="274" w:lineRule="exact"/>
        <w:ind w:left="560" w:firstLine="700"/>
        <w:jc w:val="both"/>
        <w:rPr>
          <w:rFonts w:cs="Times New Roman"/>
        </w:rPr>
      </w:pPr>
      <w:r w:rsidRPr="00794C24">
        <w:rPr>
          <w:rStyle w:val="23"/>
          <w:rFonts w:cs="Times New Roman"/>
          <w:color w:val="000000"/>
        </w:rPr>
        <w:t>Представляем следующую информацию:</w:t>
      </w:r>
    </w:p>
    <w:p w:rsidR="00B8591D" w:rsidRPr="00794C24" w:rsidRDefault="00B8591D" w:rsidP="00C25083">
      <w:pPr>
        <w:pStyle w:val="210"/>
        <w:numPr>
          <w:ilvl w:val="0"/>
          <w:numId w:val="18"/>
        </w:numPr>
        <w:shd w:val="clear" w:color="auto" w:fill="auto"/>
        <w:tabs>
          <w:tab w:val="left" w:pos="1318"/>
        </w:tabs>
        <w:spacing w:before="0" w:after="0" w:line="274" w:lineRule="exact"/>
        <w:ind w:firstLine="1000"/>
        <w:jc w:val="both"/>
        <w:rPr>
          <w:rFonts w:cs="Times New Roman"/>
        </w:rPr>
      </w:pPr>
      <w:r w:rsidRPr="00794C24">
        <w:rPr>
          <w:rStyle w:val="23"/>
          <w:rFonts w:cs="Times New Roman"/>
          <w:color w:val="000000"/>
        </w:rPr>
        <w:t>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w:t>
      </w:r>
      <w:r w:rsidR="00794C24" w:rsidRPr="00794C24">
        <w:rPr>
          <w:rStyle w:val="23"/>
          <w:rFonts w:cs="Times New Roman"/>
          <w:color w:val="000000"/>
        </w:rPr>
        <w:t xml:space="preserve"> </w:t>
      </w:r>
      <w:r w:rsidRPr="00794C24">
        <w:rPr>
          <w:rStyle w:val="23"/>
          <w:rFonts w:cs="Times New Roman"/>
          <w:color w:val="000000"/>
        </w:rPr>
        <w:t>реестра индивидуальных предпринимателей</w:t>
      </w:r>
      <w:r w:rsidRPr="00794C24">
        <w:rPr>
          <w:rStyle w:val="23"/>
          <w:rFonts w:cs="Times New Roman"/>
          <w:color w:val="000000"/>
        </w:rPr>
        <w:tab/>
      </w:r>
      <w:r w:rsidR="00794C24" w:rsidRPr="00794C24">
        <w:rPr>
          <w:rStyle w:val="23"/>
          <w:rFonts w:cs="Times New Roman"/>
          <w:color w:val="000000"/>
        </w:rPr>
        <w:t>.</w:t>
      </w:r>
    </w:p>
    <w:p w:rsidR="00B8591D" w:rsidRPr="00794C24" w:rsidRDefault="00B8591D" w:rsidP="00B8591D">
      <w:pPr>
        <w:pStyle w:val="210"/>
        <w:shd w:val="clear" w:color="auto" w:fill="auto"/>
        <w:tabs>
          <w:tab w:val="left" w:leader="underscore" w:pos="9853"/>
        </w:tabs>
        <w:spacing w:before="0" w:after="0" w:line="274" w:lineRule="exact"/>
        <w:ind w:left="560" w:firstLine="360"/>
        <w:jc w:val="left"/>
        <w:rPr>
          <w:rFonts w:cs="Times New Roman"/>
        </w:rPr>
      </w:pPr>
      <w:r w:rsidRPr="00794C24">
        <w:rPr>
          <w:rStyle w:val="23"/>
          <w:rFonts w:cs="Times New Roman"/>
          <w:color w:val="000000"/>
        </w:rPr>
        <w:t>Фактически осуществляемый вид экономической деятельности на основании данных бухгалтерского учета</w:t>
      </w:r>
      <w:r w:rsidRPr="00794C24">
        <w:rPr>
          <w:rStyle w:val="23"/>
          <w:rFonts w:cs="Times New Roman"/>
          <w:color w:val="000000"/>
        </w:rPr>
        <w:tab/>
      </w:r>
    </w:p>
    <w:p w:rsidR="00B8591D" w:rsidRPr="00794C24" w:rsidRDefault="00B8591D" w:rsidP="00B8591D">
      <w:pPr>
        <w:pStyle w:val="210"/>
        <w:numPr>
          <w:ilvl w:val="0"/>
          <w:numId w:val="18"/>
        </w:numPr>
        <w:shd w:val="clear" w:color="auto" w:fill="auto"/>
        <w:tabs>
          <w:tab w:val="left" w:pos="1255"/>
          <w:tab w:val="left" w:leader="underscore" w:pos="9853"/>
        </w:tabs>
        <w:spacing w:before="0" w:after="0" w:line="274" w:lineRule="exact"/>
        <w:ind w:left="920"/>
        <w:jc w:val="both"/>
        <w:rPr>
          <w:rFonts w:cs="Times New Roman"/>
        </w:rPr>
      </w:pPr>
      <w:r w:rsidRPr="00794C24">
        <w:rPr>
          <w:rStyle w:val="23"/>
          <w:rFonts w:cs="Times New Roman"/>
          <w:color w:val="000000"/>
        </w:rPr>
        <w:t>ИНН/КПП</w:t>
      </w:r>
      <w:r w:rsidRPr="00794C24">
        <w:rPr>
          <w:rStyle w:val="23"/>
          <w:rFonts w:cs="Times New Roman"/>
          <w:color w:val="000000"/>
        </w:rPr>
        <w:tab/>
      </w:r>
    </w:p>
    <w:p w:rsidR="00B8591D" w:rsidRPr="00794C24" w:rsidRDefault="00B8591D" w:rsidP="00B8591D">
      <w:pPr>
        <w:pStyle w:val="210"/>
        <w:numPr>
          <w:ilvl w:val="0"/>
          <w:numId w:val="18"/>
        </w:numPr>
        <w:shd w:val="clear" w:color="auto" w:fill="auto"/>
        <w:tabs>
          <w:tab w:val="left" w:pos="1255"/>
          <w:tab w:val="left" w:leader="underscore" w:pos="9853"/>
        </w:tabs>
        <w:spacing w:before="0" w:after="0" w:line="274" w:lineRule="exact"/>
        <w:ind w:left="920"/>
        <w:jc w:val="both"/>
        <w:rPr>
          <w:rFonts w:cs="Times New Roman"/>
        </w:rPr>
      </w:pPr>
      <w:r w:rsidRPr="00794C24">
        <w:rPr>
          <w:rStyle w:val="23"/>
          <w:rFonts w:cs="Times New Roman"/>
          <w:color w:val="000000"/>
        </w:rPr>
        <w:t>Фактический адрес (включая индекс)</w:t>
      </w:r>
      <w:r w:rsidRPr="00794C24">
        <w:rPr>
          <w:rStyle w:val="23"/>
          <w:rFonts w:cs="Times New Roman"/>
          <w:color w:val="000000"/>
        </w:rPr>
        <w:tab/>
      </w:r>
    </w:p>
    <w:p w:rsidR="00B8591D" w:rsidRPr="00794C24" w:rsidRDefault="00B8591D" w:rsidP="00B8591D">
      <w:pPr>
        <w:pStyle w:val="210"/>
        <w:numPr>
          <w:ilvl w:val="0"/>
          <w:numId w:val="18"/>
        </w:numPr>
        <w:shd w:val="clear" w:color="auto" w:fill="auto"/>
        <w:tabs>
          <w:tab w:val="left" w:pos="1255"/>
          <w:tab w:val="left" w:leader="underscore" w:pos="9853"/>
        </w:tabs>
        <w:spacing w:before="0" w:after="0" w:line="274" w:lineRule="exact"/>
        <w:ind w:left="920"/>
        <w:jc w:val="both"/>
        <w:rPr>
          <w:rFonts w:cs="Times New Roman"/>
        </w:rPr>
      </w:pPr>
      <w:r w:rsidRPr="00794C24">
        <w:rPr>
          <w:rStyle w:val="23"/>
          <w:rFonts w:cs="Times New Roman"/>
          <w:color w:val="000000"/>
        </w:rPr>
        <w:t>Почтовый адрес (включая индекс)</w:t>
      </w:r>
      <w:r w:rsidRPr="00794C24">
        <w:rPr>
          <w:rStyle w:val="23"/>
          <w:rFonts w:cs="Times New Roman"/>
          <w:color w:val="000000"/>
        </w:rPr>
        <w:tab/>
      </w:r>
    </w:p>
    <w:p w:rsidR="00B8591D" w:rsidRPr="00794C24" w:rsidRDefault="00B8591D" w:rsidP="00B8591D">
      <w:pPr>
        <w:pStyle w:val="210"/>
        <w:numPr>
          <w:ilvl w:val="0"/>
          <w:numId w:val="18"/>
        </w:numPr>
        <w:shd w:val="clear" w:color="auto" w:fill="auto"/>
        <w:tabs>
          <w:tab w:val="left" w:pos="1255"/>
          <w:tab w:val="left" w:leader="underscore" w:pos="9853"/>
        </w:tabs>
        <w:spacing w:before="0" w:after="0" w:line="274" w:lineRule="exact"/>
        <w:ind w:left="920"/>
        <w:jc w:val="both"/>
        <w:rPr>
          <w:rFonts w:cs="Times New Roman"/>
        </w:rPr>
      </w:pPr>
      <w:r w:rsidRPr="00794C24">
        <w:rPr>
          <w:rStyle w:val="23"/>
          <w:rFonts w:cs="Times New Roman"/>
          <w:color w:val="000000"/>
        </w:rPr>
        <w:t>Контактный телефон, факс</w:t>
      </w:r>
      <w:r w:rsidRPr="00794C24">
        <w:rPr>
          <w:rStyle w:val="23"/>
          <w:rFonts w:cs="Times New Roman"/>
          <w:color w:val="000000"/>
        </w:rPr>
        <w:tab/>
      </w:r>
    </w:p>
    <w:p w:rsidR="00B8591D" w:rsidRPr="00794C24" w:rsidRDefault="00B8591D" w:rsidP="00B8591D">
      <w:pPr>
        <w:pStyle w:val="210"/>
        <w:numPr>
          <w:ilvl w:val="0"/>
          <w:numId w:val="18"/>
        </w:numPr>
        <w:shd w:val="clear" w:color="auto" w:fill="auto"/>
        <w:tabs>
          <w:tab w:val="left" w:pos="1255"/>
          <w:tab w:val="left" w:leader="underscore" w:pos="9853"/>
        </w:tabs>
        <w:spacing w:before="0" w:after="0" w:line="274" w:lineRule="exact"/>
        <w:ind w:left="920"/>
        <w:jc w:val="both"/>
        <w:rPr>
          <w:rFonts w:cs="Times New Roman"/>
        </w:rPr>
      </w:pPr>
      <w:r w:rsidRPr="00794C24">
        <w:rPr>
          <w:rStyle w:val="23"/>
          <w:rFonts w:cs="Times New Roman"/>
          <w:color w:val="000000"/>
        </w:rPr>
        <w:t>Контактное лицо, должность</w:t>
      </w:r>
      <w:r w:rsidRPr="00794C24">
        <w:rPr>
          <w:rStyle w:val="23"/>
          <w:rFonts w:cs="Times New Roman"/>
          <w:color w:val="000000"/>
        </w:rPr>
        <w:tab/>
      </w:r>
    </w:p>
    <w:p w:rsidR="00B8591D" w:rsidRPr="00794C24" w:rsidRDefault="00B8591D" w:rsidP="00B8591D">
      <w:pPr>
        <w:pStyle w:val="210"/>
        <w:numPr>
          <w:ilvl w:val="0"/>
          <w:numId w:val="18"/>
        </w:numPr>
        <w:shd w:val="clear" w:color="auto" w:fill="auto"/>
        <w:tabs>
          <w:tab w:val="left" w:pos="1255"/>
          <w:tab w:val="left" w:leader="underscore" w:pos="9853"/>
        </w:tabs>
        <w:spacing w:before="0" w:after="0" w:line="274" w:lineRule="exact"/>
        <w:ind w:left="920"/>
        <w:jc w:val="both"/>
        <w:rPr>
          <w:rFonts w:cs="Times New Roman"/>
        </w:rPr>
      </w:pPr>
      <w:r w:rsidRPr="00794C24">
        <w:rPr>
          <w:rStyle w:val="23"/>
          <w:rFonts w:cs="Times New Roman"/>
          <w:color w:val="000000"/>
        </w:rPr>
        <w:t>Адрес электронной почты</w:t>
      </w:r>
      <w:r w:rsidRPr="00794C24">
        <w:rPr>
          <w:rStyle w:val="23"/>
          <w:rFonts w:cs="Times New Roman"/>
          <w:color w:val="000000"/>
        </w:rPr>
        <w:tab/>
      </w:r>
    </w:p>
    <w:p w:rsidR="00802E02" w:rsidRDefault="00B8591D" w:rsidP="00794C24">
      <w:pPr>
        <w:pStyle w:val="210"/>
        <w:shd w:val="clear" w:color="auto" w:fill="auto"/>
        <w:spacing w:before="0" w:after="0" w:line="274" w:lineRule="exact"/>
        <w:ind w:left="560"/>
        <w:jc w:val="both"/>
        <w:rPr>
          <w:rStyle w:val="23"/>
          <w:rFonts w:cs="Times New Roman"/>
          <w:color w:val="000000"/>
        </w:rPr>
      </w:pPr>
      <w:r w:rsidRPr="00794C24">
        <w:rPr>
          <w:rStyle w:val="23"/>
          <w:rFonts w:cs="Times New Roman"/>
          <w:color w:val="000000"/>
        </w:rPr>
        <w:t xml:space="preserve">Осуществлена доставка </w:t>
      </w:r>
      <w:r w:rsidR="00794C24" w:rsidRPr="00794C24">
        <w:rPr>
          <w:rFonts w:cs="Times New Roman"/>
        </w:rPr>
        <w:t>товаров первой необходимости в следующие труднодоступные</w:t>
      </w:r>
      <w:r w:rsidR="0007131F">
        <w:rPr>
          <w:rFonts w:cs="Times New Roman"/>
        </w:rPr>
        <w:t>,</w:t>
      </w:r>
      <w:r w:rsidR="0007131F" w:rsidRPr="0007131F">
        <w:rPr>
          <w:rFonts w:cs="Times New Roman"/>
          <w:sz w:val="24"/>
          <w:szCs w:val="24"/>
        </w:rPr>
        <w:t xml:space="preserve"> малонаселённые и отдалённые</w:t>
      </w:r>
      <w:r w:rsidR="00794C24" w:rsidRPr="00794C24">
        <w:rPr>
          <w:rFonts w:cs="Times New Roman"/>
        </w:rPr>
        <w:t xml:space="preserve"> сельские населённые пункты</w:t>
      </w:r>
      <w:r w:rsidR="00794C24" w:rsidRPr="00794C24">
        <w:rPr>
          <w:rStyle w:val="23"/>
          <w:rFonts w:cs="Times New Roman"/>
          <w:color w:val="000000"/>
        </w:rPr>
        <w:t>:</w:t>
      </w:r>
    </w:p>
    <w:p w:rsidR="00802E02" w:rsidRDefault="00802E02" w:rsidP="00794C24">
      <w:pPr>
        <w:pStyle w:val="210"/>
        <w:shd w:val="clear" w:color="auto" w:fill="auto"/>
        <w:spacing w:before="0" w:after="0" w:line="274" w:lineRule="exact"/>
        <w:ind w:left="560"/>
        <w:jc w:val="both"/>
        <w:rPr>
          <w:rFonts w:cs="Times New Roman"/>
        </w:rPr>
      </w:pPr>
    </w:p>
    <w:tbl>
      <w:tblPr>
        <w:tblW w:w="0" w:type="auto"/>
        <w:tblLayout w:type="fixed"/>
        <w:tblCellMar>
          <w:left w:w="0" w:type="dxa"/>
          <w:right w:w="0" w:type="dxa"/>
        </w:tblCellMar>
        <w:tblLook w:val="0000"/>
      </w:tblPr>
      <w:tblGrid>
        <w:gridCol w:w="960"/>
        <w:gridCol w:w="6014"/>
        <w:gridCol w:w="2611"/>
      </w:tblGrid>
      <w:tr w:rsidR="00802E02" w:rsidRPr="00794C24" w:rsidTr="00802E02">
        <w:trPr>
          <w:trHeight w:hRule="exact" w:val="293"/>
        </w:trPr>
        <w:tc>
          <w:tcPr>
            <w:tcW w:w="960" w:type="dxa"/>
            <w:tcBorders>
              <w:top w:val="single" w:sz="4" w:space="0" w:color="auto"/>
              <w:left w:val="single" w:sz="4" w:space="0" w:color="auto"/>
              <w:bottom w:val="nil"/>
              <w:right w:val="nil"/>
            </w:tcBorders>
            <w:shd w:val="clear" w:color="auto" w:fill="FFFFFF"/>
            <w:vAlign w:val="bottom"/>
          </w:tcPr>
          <w:p w:rsidR="00802E02" w:rsidRDefault="00802E02" w:rsidP="00802E02">
            <w:pPr>
              <w:pStyle w:val="210"/>
              <w:shd w:val="clear" w:color="auto" w:fill="auto"/>
              <w:spacing w:before="0" w:after="0" w:line="240" w:lineRule="exact"/>
              <w:ind w:left="160"/>
              <w:jc w:val="left"/>
              <w:rPr>
                <w:rStyle w:val="29"/>
                <w:rFonts w:cs="Times New Roman"/>
                <w:color w:val="000000"/>
              </w:rPr>
            </w:pPr>
          </w:p>
          <w:p w:rsidR="00802E02" w:rsidRPr="00794C24" w:rsidRDefault="00802E02" w:rsidP="00802E02">
            <w:pPr>
              <w:pStyle w:val="210"/>
              <w:shd w:val="clear" w:color="auto" w:fill="auto"/>
              <w:spacing w:before="0" w:after="0" w:line="240" w:lineRule="exact"/>
              <w:ind w:left="160"/>
              <w:jc w:val="left"/>
              <w:rPr>
                <w:rFonts w:cs="Times New Roman"/>
              </w:rPr>
            </w:pPr>
            <w:r w:rsidRPr="00794C24">
              <w:rPr>
                <w:rStyle w:val="29"/>
                <w:rFonts w:cs="Times New Roman"/>
                <w:color w:val="000000"/>
              </w:rPr>
              <w:t>№ п/п</w:t>
            </w:r>
          </w:p>
        </w:tc>
        <w:tc>
          <w:tcPr>
            <w:tcW w:w="6014" w:type="dxa"/>
            <w:tcBorders>
              <w:top w:val="single" w:sz="4" w:space="0" w:color="auto"/>
              <w:left w:val="single" w:sz="4" w:space="0" w:color="auto"/>
              <w:bottom w:val="nil"/>
              <w:right w:val="nil"/>
            </w:tcBorders>
            <w:shd w:val="clear" w:color="auto" w:fill="FFFFFF"/>
            <w:vAlign w:val="bottom"/>
          </w:tcPr>
          <w:p w:rsidR="00802E02" w:rsidRPr="00794C24" w:rsidRDefault="00802E02" w:rsidP="00802E02">
            <w:pPr>
              <w:pStyle w:val="210"/>
              <w:shd w:val="clear" w:color="auto" w:fill="auto"/>
              <w:spacing w:before="0" w:after="0" w:line="240" w:lineRule="exact"/>
              <w:rPr>
                <w:rFonts w:cs="Times New Roman"/>
              </w:rPr>
            </w:pPr>
            <w:r w:rsidRPr="00794C24">
              <w:rPr>
                <w:rStyle w:val="29"/>
                <w:rFonts w:cs="Times New Roman"/>
                <w:color w:val="000000"/>
              </w:rPr>
              <w:t>Наименование информации о субъекте МСП</w:t>
            </w:r>
          </w:p>
        </w:tc>
        <w:tc>
          <w:tcPr>
            <w:tcW w:w="2611" w:type="dxa"/>
            <w:tcBorders>
              <w:top w:val="single" w:sz="4" w:space="0" w:color="auto"/>
              <w:left w:val="single" w:sz="4" w:space="0" w:color="auto"/>
              <w:bottom w:val="nil"/>
              <w:right w:val="single" w:sz="4" w:space="0" w:color="auto"/>
            </w:tcBorders>
            <w:shd w:val="clear" w:color="auto" w:fill="FFFFFF"/>
            <w:vAlign w:val="bottom"/>
          </w:tcPr>
          <w:p w:rsidR="00802E02" w:rsidRPr="00794C24" w:rsidRDefault="00802E02" w:rsidP="00802E02">
            <w:pPr>
              <w:pStyle w:val="210"/>
              <w:shd w:val="clear" w:color="auto" w:fill="auto"/>
              <w:spacing w:before="0" w:after="0" w:line="240" w:lineRule="exact"/>
              <w:rPr>
                <w:rFonts w:cs="Times New Roman"/>
              </w:rPr>
            </w:pPr>
            <w:r w:rsidRPr="00794C24">
              <w:rPr>
                <w:rStyle w:val="29"/>
                <w:rFonts w:cs="Times New Roman"/>
                <w:color w:val="000000"/>
              </w:rPr>
              <w:t>Информация</w:t>
            </w:r>
          </w:p>
        </w:tc>
      </w:tr>
      <w:tr w:rsidR="00802E02" w:rsidRPr="00794C24" w:rsidTr="00802E02">
        <w:trPr>
          <w:trHeight w:hRule="exact" w:val="1387"/>
        </w:trPr>
        <w:tc>
          <w:tcPr>
            <w:tcW w:w="960" w:type="dxa"/>
            <w:tcBorders>
              <w:top w:val="single" w:sz="4" w:space="0" w:color="auto"/>
              <w:left w:val="single" w:sz="4" w:space="0" w:color="auto"/>
              <w:bottom w:val="nil"/>
              <w:right w:val="nil"/>
            </w:tcBorders>
            <w:shd w:val="clear" w:color="auto" w:fill="FFFFFF"/>
          </w:tcPr>
          <w:p w:rsidR="00802E02" w:rsidRPr="00794C24" w:rsidRDefault="00802E02" w:rsidP="00802E02">
            <w:pPr>
              <w:pStyle w:val="210"/>
              <w:shd w:val="clear" w:color="auto" w:fill="auto"/>
              <w:spacing w:before="0" w:after="0" w:line="240" w:lineRule="exact"/>
              <w:rPr>
                <w:rFonts w:cs="Times New Roman"/>
              </w:rPr>
            </w:pPr>
            <w:r w:rsidRPr="00794C24">
              <w:rPr>
                <w:rStyle w:val="2101"/>
                <w:rFonts w:cs="Times New Roman"/>
                <w:color w:val="000000"/>
              </w:rPr>
              <w:t>1.</w:t>
            </w:r>
          </w:p>
        </w:tc>
        <w:tc>
          <w:tcPr>
            <w:tcW w:w="6014" w:type="dxa"/>
            <w:tcBorders>
              <w:top w:val="single" w:sz="4" w:space="0" w:color="auto"/>
              <w:left w:val="single" w:sz="4" w:space="0" w:color="auto"/>
              <w:bottom w:val="nil"/>
              <w:right w:val="nil"/>
            </w:tcBorders>
            <w:shd w:val="clear" w:color="auto" w:fill="FFFFFF"/>
            <w:vAlign w:val="bottom"/>
          </w:tcPr>
          <w:p w:rsidR="00802E02" w:rsidRPr="00794C24" w:rsidRDefault="00802E02" w:rsidP="00802E02">
            <w:pPr>
              <w:pStyle w:val="210"/>
              <w:shd w:val="clear" w:color="auto" w:fill="auto"/>
              <w:spacing w:before="0" w:after="0" w:line="274" w:lineRule="exact"/>
              <w:jc w:val="left"/>
              <w:rPr>
                <w:rFonts w:cs="Times New Roman"/>
              </w:rPr>
            </w:pPr>
            <w:r w:rsidRPr="00794C24">
              <w:rPr>
                <w:rStyle w:val="2101"/>
                <w:rFonts w:cs="Times New Roman"/>
                <w:color w:val="000000"/>
              </w:rPr>
              <w:t>Относится к:</w:t>
            </w:r>
          </w:p>
          <w:p w:rsidR="00802E02" w:rsidRPr="00794C24" w:rsidRDefault="00802E02" w:rsidP="00802E02">
            <w:pPr>
              <w:pStyle w:val="210"/>
              <w:numPr>
                <w:ilvl w:val="0"/>
                <w:numId w:val="19"/>
              </w:numPr>
              <w:shd w:val="clear" w:color="auto" w:fill="auto"/>
              <w:tabs>
                <w:tab w:val="left" w:pos="274"/>
              </w:tabs>
              <w:spacing w:before="0" w:after="0" w:line="274" w:lineRule="exact"/>
              <w:jc w:val="left"/>
              <w:rPr>
                <w:rFonts w:cs="Times New Roman"/>
              </w:rPr>
            </w:pPr>
            <w:r w:rsidRPr="00794C24">
              <w:rPr>
                <w:rStyle w:val="2101"/>
                <w:rFonts w:cs="Times New Roman"/>
                <w:color w:val="000000"/>
              </w:rPr>
              <w:t>индивидуальным предпринимателям без образования юридического лица, крестьянско-фермерским хозяйствам</w:t>
            </w:r>
          </w:p>
          <w:p w:rsidR="00802E02" w:rsidRPr="00794C24" w:rsidRDefault="00802E02" w:rsidP="00802E02">
            <w:pPr>
              <w:pStyle w:val="210"/>
              <w:numPr>
                <w:ilvl w:val="0"/>
                <w:numId w:val="19"/>
              </w:numPr>
              <w:shd w:val="clear" w:color="auto" w:fill="auto"/>
              <w:tabs>
                <w:tab w:val="left" w:pos="250"/>
              </w:tabs>
              <w:spacing w:before="0" w:after="0" w:line="274" w:lineRule="exact"/>
              <w:jc w:val="both"/>
              <w:rPr>
                <w:rFonts w:cs="Times New Roman"/>
              </w:rPr>
            </w:pPr>
            <w:r w:rsidRPr="00794C24">
              <w:rPr>
                <w:rStyle w:val="2101"/>
                <w:rFonts w:cs="Times New Roman"/>
                <w:color w:val="000000"/>
              </w:rPr>
              <w:t>юридическим лицам</w:t>
            </w:r>
          </w:p>
        </w:tc>
        <w:tc>
          <w:tcPr>
            <w:tcW w:w="2611" w:type="dxa"/>
            <w:tcBorders>
              <w:top w:val="single" w:sz="4" w:space="0" w:color="auto"/>
              <w:left w:val="single" w:sz="4" w:space="0" w:color="auto"/>
              <w:bottom w:val="nil"/>
              <w:right w:val="single" w:sz="4" w:space="0" w:color="auto"/>
            </w:tcBorders>
            <w:shd w:val="clear" w:color="auto" w:fill="FFFFFF"/>
          </w:tcPr>
          <w:p w:rsidR="00802E02" w:rsidRPr="00794C24" w:rsidRDefault="00802E02" w:rsidP="00802E02">
            <w:pPr>
              <w:pStyle w:val="210"/>
              <w:numPr>
                <w:ilvl w:val="0"/>
                <w:numId w:val="20"/>
              </w:numPr>
              <w:shd w:val="clear" w:color="auto" w:fill="auto"/>
              <w:tabs>
                <w:tab w:val="left" w:pos="192"/>
              </w:tabs>
              <w:spacing w:before="0" w:after="0" w:line="274" w:lineRule="exact"/>
              <w:jc w:val="both"/>
              <w:rPr>
                <w:rFonts w:cs="Times New Roman"/>
              </w:rPr>
            </w:pPr>
            <w:r w:rsidRPr="00794C24">
              <w:rPr>
                <w:rStyle w:val="2101"/>
                <w:rFonts w:cs="Times New Roman"/>
                <w:color w:val="000000"/>
              </w:rPr>
              <w:t>микропредприятие</w:t>
            </w:r>
          </w:p>
          <w:p w:rsidR="00802E02" w:rsidRPr="00794C24" w:rsidRDefault="00802E02" w:rsidP="00802E02">
            <w:pPr>
              <w:pStyle w:val="210"/>
              <w:numPr>
                <w:ilvl w:val="0"/>
                <w:numId w:val="20"/>
              </w:numPr>
              <w:shd w:val="clear" w:color="auto" w:fill="auto"/>
              <w:tabs>
                <w:tab w:val="left" w:pos="192"/>
              </w:tabs>
              <w:spacing w:before="0" w:after="0" w:line="274" w:lineRule="exact"/>
              <w:jc w:val="both"/>
              <w:rPr>
                <w:rFonts w:cs="Times New Roman"/>
              </w:rPr>
            </w:pPr>
            <w:r w:rsidRPr="00794C24">
              <w:rPr>
                <w:rStyle w:val="2101"/>
                <w:rFonts w:cs="Times New Roman"/>
                <w:color w:val="000000"/>
              </w:rPr>
              <w:t>малое предприятие</w:t>
            </w:r>
          </w:p>
          <w:p w:rsidR="00802E02" w:rsidRPr="00794C24" w:rsidRDefault="00802E02" w:rsidP="00802E02">
            <w:pPr>
              <w:pStyle w:val="210"/>
              <w:numPr>
                <w:ilvl w:val="0"/>
                <w:numId w:val="20"/>
              </w:numPr>
              <w:shd w:val="clear" w:color="auto" w:fill="auto"/>
              <w:tabs>
                <w:tab w:val="left" w:pos="192"/>
              </w:tabs>
              <w:spacing w:before="0" w:after="0" w:line="274" w:lineRule="exact"/>
              <w:jc w:val="both"/>
              <w:rPr>
                <w:rFonts w:cs="Times New Roman"/>
              </w:rPr>
            </w:pPr>
            <w:r w:rsidRPr="00794C24">
              <w:rPr>
                <w:rStyle w:val="2101"/>
                <w:rFonts w:cs="Times New Roman"/>
                <w:color w:val="000000"/>
              </w:rPr>
              <w:t>среднее предприятие</w:t>
            </w:r>
          </w:p>
        </w:tc>
      </w:tr>
      <w:tr w:rsidR="00802E02" w:rsidRPr="00794C24" w:rsidTr="00802E02">
        <w:trPr>
          <w:trHeight w:hRule="exact" w:val="1670"/>
        </w:trPr>
        <w:tc>
          <w:tcPr>
            <w:tcW w:w="960" w:type="dxa"/>
            <w:tcBorders>
              <w:top w:val="single" w:sz="4" w:space="0" w:color="auto"/>
              <w:left w:val="single" w:sz="4" w:space="0" w:color="auto"/>
              <w:bottom w:val="nil"/>
              <w:right w:val="nil"/>
            </w:tcBorders>
            <w:shd w:val="clear" w:color="auto" w:fill="FFFFFF"/>
          </w:tcPr>
          <w:p w:rsidR="00802E02" w:rsidRPr="00794C24" w:rsidRDefault="00802E02" w:rsidP="00802E02">
            <w:pPr>
              <w:pStyle w:val="210"/>
              <w:shd w:val="clear" w:color="auto" w:fill="auto"/>
              <w:spacing w:before="0" w:after="0" w:line="240" w:lineRule="exact"/>
              <w:rPr>
                <w:rFonts w:cs="Times New Roman"/>
              </w:rPr>
            </w:pPr>
            <w:r w:rsidRPr="00794C24">
              <w:rPr>
                <w:rStyle w:val="2101"/>
                <w:rFonts w:cs="Times New Roman"/>
                <w:color w:val="000000"/>
              </w:rPr>
              <w:t>3.</w:t>
            </w:r>
          </w:p>
        </w:tc>
        <w:tc>
          <w:tcPr>
            <w:tcW w:w="6014" w:type="dxa"/>
            <w:tcBorders>
              <w:top w:val="single" w:sz="4" w:space="0" w:color="auto"/>
              <w:left w:val="single" w:sz="4" w:space="0" w:color="auto"/>
              <w:bottom w:val="nil"/>
              <w:right w:val="nil"/>
            </w:tcBorders>
            <w:shd w:val="clear" w:color="auto" w:fill="FFFFFF"/>
            <w:vAlign w:val="bottom"/>
          </w:tcPr>
          <w:p w:rsidR="00802E02" w:rsidRPr="00794C24" w:rsidRDefault="00802E02" w:rsidP="00802E02">
            <w:pPr>
              <w:pStyle w:val="210"/>
              <w:shd w:val="clear" w:color="auto" w:fill="auto"/>
              <w:spacing w:before="0" w:after="0" w:line="274" w:lineRule="exact"/>
              <w:jc w:val="both"/>
              <w:rPr>
                <w:rFonts w:cs="Times New Roman"/>
              </w:rPr>
            </w:pPr>
            <w:r w:rsidRPr="00794C24">
              <w:rPr>
                <w:rStyle w:val="2101"/>
                <w:rFonts w:cs="Times New Roman"/>
                <w:color w:val="000000"/>
              </w:rPr>
              <w:t>Применяемая система налогообложения</w:t>
            </w:r>
          </w:p>
          <w:p w:rsidR="00802E02" w:rsidRPr="00794C24" w:rsidRDefault="00802E02" w:rsidP="00802E02">
            <w:pPr>
              <w:pStyle w:val="210"/>
              <w:numPr>
                <w:ilvl w:val="0"/>
                <w:numId w:val="21"/>
              </w:numPr>
              <w:shd w:val="clear" w:color="auto" w:fill="auto"/>
              <w:tabs>
                <w:tab w:val="left" w:pos="192"/>
              </w:tabs>
              <w:spacing w:before="0" w:after="0" w:line="274" w:lineRule="exact"/>
              <w:jc w:val="both"/>
              <w:rPr>
                <w:rFonts w:cs="Times New Roman"/>
              </w:rPr>
            </w:pPr>
            <w:r w:rsidRPr="00794C24">
              <w:rPr>
                <w:rStyle w:val="2101"/>
                <w:rFonts w:cs="Times New Roman"/>
                <w:color w:val="000000"/>
              </w:rPr>
              <w:t>общеустановленная;</w:t>
            </w:r>
          </w:p>
          <w:p w:rsidR="00802E02" w:rsidRPr="00794C24" w:rsidRDefault="00802E02" w:rsidP="00802E02">
            <w:pPr>
              <w:pStyle w:val="210"/>
              <w:numPr>
                <w:ilvl w:val="0"/>
                <w:numId w:val="21"/>
              </w:numPr>
              <w:shd w:val="clear" w:color="auto" w:fill="auto"/>
              <w:tabs>
                <w:tab w:val="left" w:pos="187"/>
              </w:tabs>
              <w:spacing w:before="0" w:after="0" w:line="274" w:lineRule="exact"/>
              <w:jc w:val="both"/>
              <w:rPr>
                <w:rFonts w:cs="Times New Roman"/>
              </w:rPr>
            </w:pPr>
            <w:r w:rsidRPr="00794C24">
              <w:rPr>
                <w:rStyle w:val="2101"/>
                <w:rFonts w:cs="Times New Roman"/>
                <w:color w:val="000000"/>
              </w:rPr>
              <w:t>упрощённая (УСН);</w:t>
            </w:r>
          </w:p>
          <w:p w:rsidR="00802E02" w:rsidRPr="00794C24" w:rsidRDefault="00802E02" w:rsidP="00802E02">
            <w:pPr>
              <w:pStyle w:val="210"/>
              <w:numPr>
                <w:ilvl w:val="0"/>
                <w:numId w:val="21"/>
              </w:numPr>
              <w:shd w:val="clear" w:color="auto" w:fill="auto"/>
              <w:tabs>
                <w:tab w:val="left" w:pos="202"/>
              </w:tabs>
              <w:spacing w:before="0" w:after="0" w:line="274" w:lineRule="exact"/>
              <w:jc w:val="left"/>
              <w:rPr>
                <w:rFonts w:cs="Times New Roman"/>
              </w:rPr>
            </w:pPr>
            <w:r w:rsidRPr="00794C24">
              <w:rPr>
                <w:rStyle w:val="2101"/>
                <w:rFonts w:cs="Times New Roman"/>
                <w:color w:val="000000"/>
              </w:rPr>
              <w:t>в виде единого налога на вмененный доход для отдельных видов деятельности;</w:t>
            </w:r>
          </w:p>
          <w:p w:rsidR="00802E02" w:rsidRPr="00794C24" w:rsidRDefault="00802E02" w:rsidP="00802E02">
            <w:pPr>
              <w:pStyle w:val="210"/>
              <w:numPr>
                <w:ilvl w:val="0"/>
                <w:numId w:val="21"/>
              </w:numPr>
              <w:shd w:val="clear" w:color="auto" w:fill="auto"/>
              <w:tabs>
                <w:tab w:val="left" w:pos="187"/>
              </w:tabs>
              <w:spacing w:before="0" w:after="0" w:line="274" w:lineRule="exact"/>
              <w:jc w:val="both"/>
              <w:rPr>
                <w:rFonts w:cs="Times New Roman"/>
              </w:rPr>
            </w:pPr>
            <w:r w:rsidRPr="00794C24">
              <w:rPr>
                <w:rStyle w:val="2101"/>
                <w:rFonts w:cs="Times New Roman"/>
                <w:color w:val="000000"/>
              </w:rPr>
              <w:t>для сельскохозяйственных товаропроизводителей</w:t>
            </w:r>
          </w:p>
        </w:tc>
        <w:tc>
          <w:tcPr>
            <w:tcW w:w="2611" w:type="dxa"/>
            <w:tcBorders>
              <w:top w:val="single" w:sz="4" w:space="0" w:color="auto"/>
              <w:left w:val="single" w:sz="4" w:space="0" w:color="auto"/>
              <w:bottom w:val="nil"/>
              <w:right w:val="single" w:sz="4" w:space="0" w:color="auto"/>
            </w:tcBorders>
            <w:shd w:val="clear" w:color="auto" w:fill="FFFFFF"/>
          </w:tcPr>
          <w:p w:rsidR="00802E02" w:rsidRPr="00794C24" w:rsidRDefault="00802E02" w:rsidP="00802E02">
            <w:pPr>
              <w:pStyle w:val="210"/>
              <w:shd w:val="clear" w:color="auto" w:fill="auto"/>
              <w:spacing w:before="0" w:after="0" w:line="240" w:lineRule="exact"/>
              <w:jc w:val="both"/>
              <w:rPr>
                <w:rFonts w:cs="Times New Roman"/>
              </w:rPr>
            </w:pPr>
            <w:r w:rsidRPr="00794C24">
              <w:rPr>
                <w:rStyle w:val="28"/>
                <w:rFonts w:cs="Times New Roman"/>
                <w:color w:val="000000"/>
                <w:sz w:val="22"/>
                <w:szCs w:val="22"/>
              </w:rPr>
              <w:t>да</w:t>
            </w:r>
            <w:r w:rsidRPr="00794C24">
              <w:rPr>
                <w:rStyle w:val="2101"/>
                <w:rFonts w:cs="Times New Roman"/>
                <w:color w:val="000000"/>
              </w:rPr>
              <w:t xml:space="preserve"> □ </w:t>
            </w:r>
            <w:r w:rsidRPr="00794C24">
              <w:rPr>
                <w:rStyle w:val="28"/>
                <w:rFonts w:cs="Times New Roman"/>
                <w:color w:val="000000"/>
                <w:sz w:val="22"/>
                <w:szCs w:val="22"/>
              </w:rPr>
              <w:t>нет</w:t>
            </w:r>
            <w:r w:rsidRPr="00794C24">
              <w:rPr>
                <w:rStyle w:val="2101"/>
                <w:rFonts w:cs="Times New Roman"/>
                <w:color w:val="000000"/>
              </w:rPr>
              <w:t xml:space="preserve"> □</w:t>
            </w:r>
          </w:p>
        </w:tc>
      </w:tr>
      <w:tr w:rsidR="00802E02" w:rsidRPr="00794C24" w:rsidTr="00802E02">
        <w:trPr>
          <w:trHeight w:hRule="exact" w:val="845"/>
        </w:trPr>
        <w:tc>
          <w:tcPr>
            <w:tcW w:w="960" w:type="dxa"/>
            <w:tcBorders>
              <w:top w:val="single" w:sz="4" w:space="0" w:color="auto"/>
              <w:left w:val="single" w:sz="4" w:space="0" w:color="auto"/>
              <w:bottom w:val="single" w:sz="4" w:space="0" w:color="auto"/>
              <w:right w:val="nil"/>
            </w:tcBorders>
            <w:shd w:val="clear" w:color="auto" w:fill="FFFFFF"/>
          </w:tcPr>
          <w:p w:rsidR="00802E02" w:rsidRPr="00794C24" w:rsidRDefault="00802E02" w:rsidP="00802E02">
            <w:pPr>
              <w:pStyle w:val="210"/>
              <w:shd w:val="clear" w:color="auto" w:fill="auto"/>
              <w:spacing w:before="0" w:after="0" w:line="240" w:lineRule="exact"/>
              <w:rPr>
                <w:rFonts w:cs="Times New Roman"/>
              </w:rPr>
            </w:pPr>
            <w:r w:rsidRPr="00794C24">
              <w:rPr>
                <w:rStyle w:val="2101"/>
                <w:rFonts w:cs="Times New Roman"/>
                <w:color w:val="000000"/>
              </w:rPr>
              <w:t>4.</w:t>
            </w:r>
          </w:p>
        </w:tc>
        <w:tc>
          <w:tcPr>
            <w:tcW w:w="6014" w:type="dxa"/>
            <w:tcBorders>
              <w:top w:val="single" w:sz="4" w:space="0" w:color="auto"/>
              <w:left w:val="single" w:sz="4" w:space="0" w:color="auto"/>
              <w:bottom w:val="single" w:sz="4" w:space="0" w:color="auto"/>
              <w:right w:val="nil"/>
            </w:tcBorders>
            <w:shd w:val="clear" w:color="auto" w:fill="FFFFFF"/>
            <w:vAlign w:val="bottom"/>
          </w:tcPr>
          <w:p w:rsidR="00802E02" w:rsidRPr="00794C24" w:rsidRDefault="00802E02" w:rsidP="00802E02">
            <w:pPr>
              <w:pStyle w:val="210"/>
              <w:shd w:val="clear" w:color="auto" w:fill="auto"/>
              <w:spacing w:before="0" w:after="0" w:line="278" w:lineRule="exact"/>
              <w:jc w:val="left"/>
              <w:rPr>
                <w:rFonts w:cs="Times New Roman"/>
              </w:rPr>
            </w:pPr>
            <w:r w:rsidRPr="00794C24">
              <w:rPr>
                <w:rStyle w:val="2101"/>
                <w:rFonts w:cs="Times New Roman"/>
                <w:color w:val="000000"/>
              </w:rPr>
              <w:t>Имеется просроченная задолженность по налогам и иным обязательным платежам в бюджетную систему Российской Федерации</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802E02" w:rsidRPr="00794C24" w:rsidRDefault="00802E02" w:rsidP="00802E02">
            <w:pPr>
              <w:pStyle w:val="210"/>
              <w:shd w:val="clear" w:color="auto" w:fill="auto"/>
              <w:spacing w:before="0" w:after="0" w:line="240" w:lineRule="exact"/>
              <w:jc w:val="both"/>
              <w:rPr>
                <w:rFonts w:cs="Times New Roman"/>
              </w:rPr>
            </w:pPr>
            <w:r w:rsidRPr="00794C24">
              <w:rPr>
                <w:rStyle w:val="28"/>
                <w:rFonts w:cs="Times New Roman"/>
                <w:color w:val="000000"/>
                <w:sz w:val="22"/>
                <w:szCs w:val="22"/>
              </w:rPr>
              <w:t>да</w:t>
            </w:r>
            <w:r w:rsidRPr="00794C24">
              <w:rPr>
                <w:rStyle w:val="2101"/>
                <w:rFonts w:cs="Times New Roman"/>
                <w:color w:val="000000"/>
              </w:rPr>
              <w:t xml:space="preserve"> □ </w:t>
            </w:r>
            <w:r w:rsidRPr="00794C24">
              <w:rPr>
                <w:rStyle w:val="28"/>
                <w:rFonts w:cs="Times New Roman"/>
                <w:color w:val="000000"/>
                <w:sz w:val="22"/>
                <w:szCs w:val="22"/>
              </w:rPr>
              <w:t>нет</w:t>
            </w:r>
            <w:r w:rsidRPr="00794C24">
              <w:rPr>
                <w:rStyle w:val="2101"/>
                <w:rFonts w:cs="Times New Roman"/>
                <w:color w:val="000000"/>
              </w:rPr>
              <w:t xml:space="preserve"> □</w:t>
            </w:r>
          </w:p>
        </w:tc>
      </w:tr>
    </w:tbl>
    <w:p w:rsidR="00794C24" w:rsidRPr="00802E02" w:rsidRDefault="00794C24" w:rsidP="00802E02">
      <w:pPr>
        <w:tabs>
          <w:tab w:val="left" w:pos="1245"/>
        </w:tabs>
      </w:pPr>
    </w:p>
    <w:p w:rsidR="00625A5D" w:rsidRDefault="00625A5D" w:rsidP="00625A5D">
      <w:pPr>
        <w:pStyle w:val="12"/>
        <w:framePr w:w="9586" w:wrap="notBeside" w:vAnchor="text" w:hAnchor="text" w:xAlign="center" w:y="1"/>
        <w:shd w:val="clear" w:color="auto" w:fill="auto"/>
        <w:spacing w:line="240" w:lineRule="exact"/>
        <w:ind w:firstLine="0"/>
        <w:rPr>
          <w:rStyle w:val="ab"/>
          <w:color w:val="000000"/>
        </w:rPr>
      </w:pPr>
      <w:r>
        <w:rPr>
          <w:rStyle w:val="ab"/>
          <w:color w:val="000000"/>
        </w:rPr>
        <w:t>10. Расчёт размера субсидии:</w:t>
      </w:r>
    </w:p>
    <w:p w:rsidR="002B2ED8" w:rsidRDefault="002B2ED8" w:rsidP="00625A5D">
      <w:pPr>
        <w:pStyle w:val="12"/>
        <w:framePr w:w="9586" w:wrap="notBeside" w:vAnchor="text" w:hAnchor="text" w:xAlign="center" w:y="1"/>
        <w:shd w:val="clear" w:color="auto" w:fill="auto"/>
        <w:spacing w:line="240" w:lineRule="exact"/>
        <w:ind w:firstLine="0"/>
      </w:pPr>
    </w:p>
    <w:tbl>
      <w:tblPr>
        <w:tblW w:w="0" w:type="auto"/>
        <w:tblInd w:w="5" w:type="dxa"/>
        <w:tblLayout w:type="fixed"/>
        <w:tblCellMar>
          <w:left w:w="0" w:type="dxa"/>
          <w:right w:w="0" w:type="dxa"/>
        </w:tblCellMar>
        <w:tblLook w:val="0000"/>
      </w:tblPr>
      <w:tblGrid>
        <w:gridCol w:w="672"/>
        <w:gridCol w:w="4267"/>
        <w:gridCol w:w="2472"/>
        <w:gridCol w:w="2174"/>
      </w:tblGrid>
      <w:tr w:rsidR="002B2ED8" w:rsidTr="002B2ED8">
        <w:trPr>
          <w:trHeight w:hRule="exact" w:val="845"/>
        </w:trPr>
        <w:tc>
          <w:tcPr>
            <w:tcW w:w="672" w:type="dxa"/>
            <w:tcBorders>
              <w:top w:val="single" w:sz="4" w:space="0" w:color="auto"/>
              <w:left w:val="single" w:sz="4" w:space="0" w:color="auto"/>
              <w:bottom w:val="nil"/>
              <w:right w:val="nil"/>
            </w:tcBorders>
            <w:shd w:val="clear" w:color="auto" w:fill="FFFFFF"/>
          </w:tcPr>
          <w:p w:rsidR="002B2ED8" w:rsidRDefault="002B2ED8" w:rsidP="002B2ED8">
            <w:pPr>
              <w:pStyle w:val="210"/>
              <w:framePr w:w="9586" w:wrap="notBeside" w:vAnchor="text" w:hAnchor="text" w:xAlign="center" w:y="1"/>
              <w:shd w:val="clear" w:color="auto" w:fill="auto"/>
              <w:spacing w:before="0" w:after="60" w:line="240" w:lineRule="exact"/>
              <w:jc w:val="left"/>
            </w:pPr>
            <w:r>
              <w:rPr>
                <w:rStyle w:val="2101"/>
                <w:color w:val="000000"/>
              </w:rPr>
              <w:t>№</w:t>
            </w:r>
          </w:p>
          <w:p w:rsidR="002B2ED8" w:rsidRDefault="002B2ED8" w:rsidP="002B2ED8">
            <w:pPr>
              <w:pStyle w:val="210"/>
              <w:framePr w:w="9586" w:wrap="notBeside" w:vAnchor="text" w:hAnchor="text" w:xAlign="center" w:y="1"/>
              <w:shd w:val="clear" w:color="auto" w:fill="auto"/>
              <w:spacing w:after="0" w:line="240" w:lineRule="exact"/>
              <w:jc w:val="left"/>
            </w:pPr>
            <w:r>
              <w:rPr>
                <w:rStyle w:val="2101"/>
                <w:color w:val="000000"/>
              </w:rPr>
              <w:t>п/п</w:t>
            </w:r>
          </w:p>
        </w:tc>
        <w:tc>
          <w:tcPr>
            <w:tcW w:w="4267" w:type="dxa"/>
            <w:tcBorders>
              <w:top w:val="single" w:sz="4" w:space="0" w:color="auto"/>
              <w:left w:val="single" w:sz="4" w:space="0" w:color="auto"/>
              <w:bottom w:val="nil"/>
              <w:right w:val="nil"/>
            </w:tcBorders>
            <w:shd w:val="clear" w:color="auto" w:fill="FFFFFF"/>
            <w:vAlign w:val="bottom"/>
          </w:tcPr>
          <w:p w:rsidR="002B2ED8" w:rsidRDefault="002B2ED8" w:rsidP="002B2ED8">
            <w:pPr>
              <w:pStyle w:val="210"/>
              <w:framePr w:w="9586" w:wrap="notBeside" w:vAnchor="text" w:hAnchor="text" w:xAlign="center" w:y="1"/>
              <w:shd w:val="clear" w:color="auto" w:fill="auto"/>
              <w:spacing w:before="0" w:after="0" w:line="278" w:lineRule="exact"/>
              <w:jc w:val="both"/>
            </w:pPr>
            <w:r>
              <w:rPr>
                <w:rStyle w:val="2101"/>
                <w:color w:val="000000"/>
              </w:rPr>
              <w:t>Наименование договора, платёжного документа, подтверждающего понесённые затраты</w:t>
            </w:r>
          </w:p>
        </w:tc>
        <w:tc>
          <w:tcPr>
            <w:tcW w:w="2472" w:type="dxa"/>
            <w:tcBorders>
              <w:top w:val="single" w:sz="4" w:space="0" w:color="auto"/>
              <w:left w:val="single" w:sz="4" w:space="0" w:color="auto"/>
              <w:bottom w:val="nil"/>
              <w:right w:val="nil"/>
            </w:tcBorders>
            <w:shd w:val="clear" w:color="auto" w:fill="FFFFFF"/>
          </w:tcPr>
          <w:p w:rsidR="002B2ED8" w:rsidRDefault="002B2ED8" w:rsidP="002B2ED8">
            <w:pPr>
              <w:pStyle w:val="210"/>
              <w:framePr w:w="9586" w:wrap="notBeside" w:vAnchor="text" w:hAnchor="text" w:xAlign="center" w:y="1"/>
              <w:shd w:val="clear" w:color="auto" w:fill="auto"/>
              <w:spacing w:before="0" w:after="0" w:line="278" w:lineRule="exact"/>
              <w:jc w:val="both"/>
            </w:pPr>
            <w:r>
              <w:rPr>
                <w:rStyle w:val="2101"/>
                <w:color w:val="000000"/>
              </w:rPr>
              <w:t>Размер понесённых затрат</w:t>
            </w:r>
          </w:p>
        </w:tc>
        <w:tc>
          <w:tcPr>
            <w:tcW w:w="2174" w:type="dxa"/>
            <w:tcBorders>
              <w:top w:val="single" w:sz="4" w:space="0" w:color="auto"/>
              <w:left w:val="single" w:sz="4" w:space="0" w:color="auto"/>
              <w:bottom w:val="nil"/>
              <w:right w:val="single" w:sz="4" w:space="0" w:color="auto"/>
            </w:tcBorders>
            <w:shd w:val="clear" w:color="auto" w:fill="FFFFFF"/>
          </w:tcPr>
          <w:p w:rsidR="002B2ED8" w:rsidRDefault="002B2ED8" w:rsidP="002B2ED8">
            <w:pPr>
              <w:pStyle w:val="210"/>
              <w:framePr w:w="9586" w:wrap="notBeside" w:vAnchor="text" w:hAnchor="text" w:xAlign="center" w:y="1"/>
              <w:shd w:val="clear" w:color="auto" w:fill="auto"/>
              <w:spacing w:before="0" w:after="0" w:line="278" w:lineRule="exact"/>
              <w:jc w:val="both"/>
            </w:pPr>
            <w:r>
              <w:rPr>
                <w:rStyle w:val="2101"/>
                <w:color w:val="000000"/>
              </w:rPr>
              <w:t>Расчёт размера субсидии</w:t>
            </w:r>
          </w:p>
        </w:tc>
      </w:tr>
      <w:tr w:rsidR="002B2ED8" w:rsidTr="002B2ED8">
        <w:trPr>
          <w:trHeight w:hRule="exact" w:val="312"/>
        </w:trPr>
        <w:tc>
          <w:tcPr>
            <w:tcW w:w="672" w:type="dxa"/>
            <w:tcBorders>
              <w:top w:val="single" w:sz="4" w:space="0" w:color="auto"/>
              <w:left w:val="single" w:sz="4" w:space="0" w:color="auto"/>
              <w:bottom w:val="single" w:sz="4" w:space="0" w:color="auto"/>
              <w:right w:val="nil"/>
            </w:tcBorders>
            <w:shd w:val="clear" w:color="auto" w:fill="FFFFFF"/>
          </w:tcPr>
          <w:p w:rsidR="002B2ED8" w:rsidRDefault="002B2ED8" w:rsidP="002B2ED8">
            <w:pPr>
              <w:framePr w:w="9586" w:wrap="notBeside" w:vAnchor="text" w:hAnchor="text" w:xAlign="center" w:y="1"/>
              <w:rPr>
                <w:sz w:val="10"/>
                <w:szCs w:val="10"/>
              </w:rPr>
            </w:pPr>
          </w:p>
        </w:tc>
        <w:tc>
          <w:tcPr>
            <w:tcW w:w="4267" w:type="dxa"/>
            <w:tcBorders>
              <w:top w:val="single" w:sz="4" w:space="0" w:color="auto"/>
              <w:left w:val="single" w:sz="4" w:space="0" w:color="auto"/>
              <w:bottom w:val="single" w:sz="4" w:space="0" w:color="auto"/>
              <w:right w:val="nil"/>
            </w:tcBorders>
            <w:shd w:val="clear" w:color="auto" w:fill="FFFFFF"/>
          </w:tcPr>
          <w:p w:rsidR="002B2ED8" w:rsidRDefault="002B2ED8" w:rsidP="002B2ED8">
            <w:pPr>
              <w:framePr w:w="9586" w:wrap="notBeside" w:vAnchor="text" w:hAnchor="text" w:xAlign="center" w:y="1"/>
              <w:rPr>
                <w:sz w:val="10"/>
                <w:szCs w:val="10"/>
              </w:rPr>
            </w:pPr>
          </w:p>
        </w:tc>
        <w:tc>
          <w:tcPr>
            <w:tcW w:w="2472" w:type="dxa"/>
            <w:tcBorders>
              <w:top w:val="single" w:sz="4" w:space="0" w:color="auto"/>
              <w:left w:val="single" w:sz="4" w:space="0" w:color="auto"/>
              <w:bottom w:val="single" w:sz="4" w:space="0" w:color="auto"/>
              <w:right w:val="nil"/>
            </w:tcBorders>
            <w:shd w:val="clear" w:color="auto" w:fill="FFFFFF"/>
          </w:tcPr>
          <w:p w:rsidR="002B2ED8" w:rsidRDefault="002B2ED8" w:rsidP="002B2ED8">
            <w:pPr>
              <w:framePr w:w="9586" w:wrap="notBeside" w:vAnchor="text" w:hAnchor="text" w:xAlign="center" w:y="1"/>
              <w:rPr>
                <w:sz w:val="10"/>
                <w:szCs w:val="10"/>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2B2ED8" w:rsidRDefault="002B2ED8" w:rsidP="002B2ED8">
            <w:pPr>
              <w:framePr w:w="9586" w:wrap="notBeside" w:vAnchor="text" w:hAnchor="text" w:xAlign="center" w:y="1"/>
              <w:rPr>
                <w:sz w:val="10"/>
                <w:szCs w:val="10"/>
              </w:rPr>
            </w:pPr>
          </w:p>
        </w:tc>
      </w:tr>
    </w:tbl>
    <w:p w:rsidR="00625A5D" w:rsidRDefault="00625A5D" w:rsidP="00625A5D">
      <w:pPr>
        <w:framePr w:w="9586" w:wrap="notBeside" w:vAnchor="text" w:hAnchor="text" w:xAlign="center" w:y="1"/>
        <w:rPr>
          <w:sz w:val="2"/>
          <w:szCs w:val="2"/>
        </w:rPr>
      </w:pPr>
    </w:p>
    <w:p w:rsidR="00625A5D" w:rsidRDefault="00625A5D" w:rsidP="00625A5D">
      <w:pPr>
        <w:pStyle w:val="210"/>
        <w:framePr w:w="9586" w:wrap="notBeside" w:vAnchor="text" w:hAnchor="text" w:xAlign="center" w:y="1"/>
        <w:shd w:val="clear" w:color="auto" w:fill="auto"/>
        <w:spacing w:before="239" w:after="0" w:line="274" w:lineRule="exact"/>
        <w:ind w:left="560" w:firstLine="360"/>
        <w:jc w:val="both"/>
      </w:pPr>
      <w:r>
        <w:rPr>
          <w:rStyle w:val="23"/>
          <w:color w:val="000000"/>
        </w:rPr>
        <w:t>Достоверность представленных сведений подтверждаю.</w:t>
      </w:r>
    </w:p>
    <w:p w:rsidR="00625A5D" w:rsidRDefault="00625A5D" w:rsidP="00625A5D">
      <w:pPr>
        <w:pStyle w:val="210"/>
        <w:framePr w:w="9586" w:wrap="notBeside" w:vAnchor="text" w:hAnchor="text" w:xAlign="center" w:y="1"/>
        <w:shd w:val="clear" w:color="auto" w:fill="auto"/>
        <w:spacing w:before="0" w:after="0" w:line="274" w:lineRule="exact"/>
        <w:ind w:firstLine="920"/>
        <w:jc w:val="both"/>
      </w:pPr>
      <w:r>
        <w:rPr>
          <w:rStyle w:val="23"/>
          <w:color w:val="000000"/>
        </w:rPr>
        <w:t>Согласен (на) на обработку персональных данных в соответствии с Федеральным законом от 27 июля 2006 года №152-ФЗ «О персональных данных».</w:t>
      </w:r>
    </w:p>
    <w:p w:rsidR="00625A5D" w:rsidRDefault="00625A5D" w:rsidP="00625A5D">
      <w:pPr>
        <w:pStyle w:val="210"/>
        <w:framePr w:w="9586" w:wrap="notBeside" w:vAnchor="text" w:hAnchor="text" w:xAlign="center" w:y="1"/>
        <w:shd w:val="clear" w:color="auto" w:fill="auto"/>
        <w:spacing w:before="0" w:after="0" w:line="274" w:lineRule="exact"/>
        <w:ind w:firstLine="920"/>
        <w:jc w:val="both"/>
      </w:pPr>
      <w:r>
        <w:rPr>
          <w:rStyle w:val="23"/>
          <w:color w:val="000000"/>
        </w:rPr>
        <w:t>При принятии положительного решения о субсидировании обязуюсь в трехдневный срок предоставлять информацию по запросам отдела экономики и потребительского рынка Администрации Махнёвского муниципального образования, а также своевременно предоставлять всю необходимую информацию.</w:t>
      </w:r>
    </w:p>
    <w:p w:rsidR="00625A5D" w:rsidRDefault="00625A5D" w:rsidP="00625A5D">
      <w:pPr>
        <w:pStyle w:val="210"/>
        <w:framePr w:w="9586" w:wrap="notBeside" w:vAnchor="text" w:hAnchor="text" w:xAlign="center" w:y="1"/>
        <w:shd w:val="clear" w:color="auto" w:fill="auto"/>
        <w:tabs>
          <w:tab w:val="left" w:pos="7299"/>
          <w:tab w:val="left" w:pos="8696"/>
        </w:tabs>
        <w:spacing w:before="0" w:after="0" w:line="274" w:lineRule="exact"/>
        <w:ind w:firstLine="920"/>
        <w:jc w:val="both"/>
      </w:pPr>
      <w:r>
        <w:rPr>
          <w:rStyle w:val="23"/>
          <w:color w:val="000000"/>
        </w:rPr>
        <w:t>Я уведомлен (на), что субъект малого (среднего) предпринимательства несёт предусмотренную действующим законодательством Российской Федерации ответственность за недостоверность представленных</w:t>
      </w:r>
      <w:r>
        <w:rPr>
          <w:rStyle w:val="23"/>
          <w:color w:val="000000"/>
        </w:rPr>
        <w:tab/>
        <w:t>сведений,</w:t>
      </w:r>
      <w:r>
        <w:rPr>
          <w:rStyle w:val="23"/>
          <w:color w:val="000000"/>
        </w:rPr>
        <w:tab/>
        <w:t>повлекшую</w:t>
      </w:r>
    </w:p>
    <w:p w:rsidR="00625A5D" w:rsidRDefault="00625A5D" w:rsidP="00625A5D">
      <w:pPr>
        <w:pStyle w:val="210"/>
        <w:framePr w:w="9586" w:wrap="notBeside" w:vAnchor="text" w:hAnchor="text" w:xAlign="center" w:y="1"/>
        <w:shd w:val="clear" w:color="auto" w:fill="auto"/>
        <w:spacing w:before="0" w:after="0" w:line="274" w:lineRule="exact"/>
        <w:jc w:val="left"/>
      </w:pPr>
      <w:r>
        <w:rPr>
          <w:rStyle w:val="23"/>
          <w:color w:val="000000"/>
        </w:rPr>
        <w:t>неправомерное получение бюджетных средств.</w:t>
      </w:r>
    </w:p>
    <w:p w:rsidR="00625A5D" w:rsidRDefault="008B650E" w:rsidP="00625A5D">
      <w:pPr>
        <w:pStyle w:val="210"/>
        <w:framePr w:w="9586" w:wrap="notBeside" w:vAnchor="text" w:hAnchor="text" w:xAlign="center" w:y="1"/>
        <w:shd w:val="clear" w:color="auto" w:fill="auto"/>
        <w:spacing w:before="0" w:after="0" w:line="274" w:lineRule="exact"/>
        <w:ind w:firstLine="920"/>
        <w:jc w:val="both"/>
        <w:rPr>
          <w:rStyle w:val="23"/>
          <w:color w:val="000000"/>
        </w:rPr>
      </w:pPr>
      <w:r w:rsidRPr="008B650E">
        <w:rPr>
          <w:noProof/>
        </w:rPr>
        <w:pict>
          <v:shapetype id="_x0000_t202" coordsize="21600,21600" o:spt="202" path="m,l,21600r21600,l21600,xe">
            <v:stroke joinstyle="miter"/>
            <v:path gradientshapeok="t" o:connecttype="rect"/>
          </v:shapetype>
          <v:shape id="_x0000_s1040" type="#_x0000_t202" style="position:absolute;left:0;text-align:left;margin-left:22.9pt;margin-top:79.75pt;width:240.5pt;height:58pt;z-index:-251638784;mso-wrap-distance-left:26.15pt;mso-wrap-distance-right:234.5pt;mso-wrap-distance-bottom:13.7pt;mso-position-horizontal-relative:margin" filled="f" stroked="f">
            <v:textbox style="mso-next-textbox:#_x0000_s1040;mso-fit-shape-to-text:t" inset="0,0,0,0">
              <w:txbxContent>
                <w:p w:rsidR="009B222F" w:rsidRDefault="009B222F" w:rsidP="00625A5D">
                  <w:pPr>
                    <w:pStyle w:val="210"/>
                    <w:shd w:val="clear" w:color="auto" w:fill="auto"/>
                    <w:spacing w:before="0" w:after="267" w:line="274" w:lineRule="exact"/>
                    <w:jc w:val="both"/>
                  </w:pPr>
                  <w:r>
                    <w:rPr>
                      <w:rStyle w:val="2Exact"/>
                      <w:color w:val="000000"/>
                    </w:rPr>
                    <w:t>(Должность руководителя юридического лица или индивидуального предпринимателя)</w:t>
                  </w:r>
                </w:p>
                <w:p w:rsidR="009B222F" w:rsidRDefault="009B222F" w:rsidP="00625A5D">
                  <w:pPr>
                    <w:pStyle w:val="210"/>
                    <w:shd w:val="clear" w:color="auto" w:fill="auto"/>
                    <w:spacing w:before="0" w:after="0" w:line="240" w:lineRule="exact"/>
                    <w:jc w:val="both"/>
                  </w:pPr>
                  <w:r>
                    <w:rPr>
                      <w:rStyle w:val="2Exact"/>
                      <w:color w:val="000000"/>
                    </w:rPr>
                    <w:t>Г лавный бухгалтер</w:t>
                  </w:r>
                </w:p>
              </w:txbxContent>
            </v:textbox>
            <w10:wrap type="topAndBottom" anchorx="margin"/>
          </v:shape>
        </w:pict>
      </w:r>
      <w:r w:rsidRPr="008B650E">
        <w:rPr>
          <w:noProof/>
        </w:rPr>
        <w:pict>
          <v:shape id="_x0000_s1041" type="#_x0000_t202" style="position:absolute;left:0;text-align:left;margin-left:277.1pt;margin-top:80.25pt;width:218.9pt;height:71.15pt;z-index:-251637760;mso-wrap-distance-left:280.3pt;mso-wrap-distance-right:5pt;mso-position-horizontal-relative:margin" filled="f" stroked="f">
            <v:textbox style="mso-next-textbox:#_x0000_s1041;mso-fit-shape-to-text:t" inset="0,0,0,0">
              <w:txbxContent>
                <w:p w:rsidR="009B222F" w:rsidRDefault="009B222F" w:rsidP="00625A5D">
                  <w:pPr>
                    <w:pStyle w:val="210"/>
                    <w:shd w:val="clear" w:color="auto" w:fill="auto"/>
                    <w:spacing w:before="0" w:after="267" w:line="274" w:lineRule="exact"/>
                    <w:jc w:val="left"/>
                  </w:pPr>
                  <w:r>
                    <w:rPr>
                      <w:rStyle w:val="2Exact"/>
                      <w:color w:val="000000"/>
                    </w:rPr>
                    <w:t>(Ф.И.О. руководителя юридического лица или индивидуального предпринимателя, подпись)</w:t>
                  </w:r>
                </w:p>
                <w:p w:rsidR="009B222F" w:rsidRDefault="009B222F" w:rsidP="00625A5D">
                  <w:pPr>
                    <w:pStyle w:val="210"/>
                    <w:shd w:val="clear" w:color="auto" w:fill="auto"/>
                    <w:spacing w:before="0" w:after="0" w:line="240" w:lineRule="exact"/>
                    <w:jc w:val="left"/>
                  </w:pPr>
                  <w:r>
                    <w:rPr>
                      <w:rStyle w:val="2Exact"/>
                      <w:color w:val="000000"/>
                    </w:rPr>
                    <w:t>(Ф.И.О. главного бухгалтера, подпись)</w:t>
                  </w:r>
                </w:p>
              </w:txbxContent>
            </v:textbox>
            <w10:wrap type="topAndBottom" anchorx="margin"/>
          </v:shape>
        </w:pict>
      </w:r>
      <w:r w:rsidR="00625A5D">
        <w:rPr>
          <w:rStyle w:val="23"/>
          <w:color w:val="000000"/>
        </w:rPr>
        <w:t>Неподписание мною договора о предоставлении субсидии в течение одного месяца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rsidR="00625A5D" w:rsidRDefault="00625A5D" w:rsidP="00625A5D">
      <w:pPr>
        <w:pStyle w:val="210"/>
        <w:framePr w:w="9586" w:wrap="notBeside" w:vAnchor="text" w:hAnchor="text" w:xAlign="center" w:y="1"/>
        <w:shd w:val="clear" w:color="auto" w:fill="auto"/>
        <w:spacing w:before="0" w:after="0" w:line="274" w:lineRule="exact"/>
        <w:ind w:firstLine="920"/>
        <w:jc w:val="both"/>
      </w:pPr>
    </w:p>
    <w:p w:rsidR="00625A5D" w:rsidRDefault="008B650E" w:rsidP="00625A5D">
      <w:pPr>
        <w:pStyle w:val="210"/>
        <w:framePr w:w="9586" w:wrap="notBeside" w:vAnchor="text" w:hAnchor="text" w:xAlign="center" w:y="1"/>
        <w:shd w:val="clear" w:color="auto" w:fill="auto"/>
        <w:spacing w:before="0" w:after="0" w:line="240" w:lineRule="exact"/>
        <w:ind w:left="5800"/>
        <w:jc w:val="left"/>
      </w:pPr>
      <w:r>
        <w:rPr>
          <w:noProof/>
        </w:rPr>
        <w:pict>
          <v:shape id="_x0000_s1042" type="#_x0000_t202" style="position:absolute;left:0;text-align:left;margin-left:23.15pt;margin-top:-1.2pt;width:26.9pt;height:14.9pt;z-index:-251636736;mso-wrap-distance-left:5pt;mso-wrap-distance-right:5pt;mso-position-horizontal-relative:margin" filled="f" stroked="f">
            <v:textbox style="mso-next-textbox:#_x0000_s1042;mso-fit-shape-to-text:t" inset="0,0,0,0">
              <w:txbxContent>
                <w:p w:rsidR="009B222F" w:rsidRDefault="009B222F" w:rsidP="00625A5D">
                  <w:pPr>
                    <w:pStyle w:val="210"/>
                    <w:shd w:val="clear" w:color="auto" w:fill="auto"/>
                    <w:spacing w:before="0" w:after="0" w:line="240" w:lineRule="exact"/>
                    <w:jc w:val="left"/>
                  </w:pPr>
                  <w:r>
                    <w:rPr>
                      <w:rStyle w:val="2Exact"/>
                      <w:color w:val="000000"/>
                    </w:rPr>
                    <w:t>Дата</w:t>
                  </w:r>
                </w:p>
              </w:txbxContent>
            </v:textbox>
            <w10:wrap type="square" side="right" anchorx="margin"/>
          </v:shape>
        </w:pict>
      </w:r>
      <w:r w:rsidR="00625A5D">
        <w:rPr>
          <w:rStyle w:val="23"/>
          <w:color w:val="000000"/>
        </w:rPr>
        <w:t>М. П. (при наличии)</w:t>
      </w:r>
      <w:r w:rsidR="00625A5D">
        <w:br w:type="page"/>
      </w:r>
    </w:p>
    <w:p w:rsidR="00B8591D" w:rsidRPr="00794C24" w:rsidRDefault="00B8591D" w:rsidP="00B8591D">
      <w:pPr>
        <w:framePr w:w="9586" w:wrap="notBeside" w:vAnchor="text" w:hAnchor="text" w:xAlign="center" w:y="1"/>
        <w:rPr>
          <w:rFonts w:ascii="Times New Roman" w:hAnsi="Times New Roman" w:cs="Times New Roman"/>
        </w:rPr>
      </w:pPr>
    </w:p>
    <w:p w:rsidR="00B8591D" w:rsidRDefault="00B8591D" w:rsidP="00B8591D">
      <w:pPr>
        <w:rPr>
          <w:sz w:val="2"/>
          <w:szCs w:val="2"/>
        </w:rPr>
      </w:pPr>
      <w:r>
        <w:rPr>
          <w:sz w:val="2"/>
          <w:szCs w:val="2"/>
        </w:rPr>
        <w:br w:type="page"/>
      </w:r>
    </w:p>
    <w:p w:rsidR="00B8591D" w:rsidRDefault="00B8591D" w:rsidP="00B8591D">
      <w:pPr>
        <w:pStyle w:val="210"/>
        <w:shd w:val="clear" w:color="auto" w:fill="auto"/>
        <w:spacing w:before="0" w:after="0" w:line="240" w:lineRule="exact"/>
        <w:ind w:left="5800"/>
        <w:jc w:val="left"/>
      </w:pPr>
    </w:p>
    <w:p w:rsidR="00B8591D" w:rsidRDefault="00794C24" w:rsidP="001D17F4">
      <w:pPr>
        <w:pStyle w:val="210"/>
        <w:shd w:val="clear" w:color="auto" w:fill="auto"/>
        <w:spacing w:before="0" w:after="0" w:line="274" w:lineRule="exact"/>
        <w:ind w:left="4560"/>
        <w:jc w:val="right"/>
      </w:pPr>
      <w:r>
        <w:rPr>
          <w:rStyle w:val="23"/>
          <w:color w:val="000000"/>
        </w:rPr>
        <w:t xml:space="preserve">                                                                 </w:t>
      </w:r>
      <w:r w:rsidR="00B8591D">
        <w:rPr>
          <w:rStyle w:val="23"/>
          <w:color w:val="000000"/>
        </w:rPr>
        <w:t>Приложение № 2</w:t>
      </w:r>
    </w:p>
    <w:p w:rsidR="00772697" w:rsidRDefault="001D17F4" w:rsidP="00772697">
      <w:pPr>
        <w:pStyle w:val="210"/>
        <w:shd w:val="clear" w:color="auto" w:fill="auto"/>
        <w:spacing w:before="0" w:after="0" w:line="274" w:lineRule="exact"/>
        <w:ind w:left="5280"/>
        <w:jc w:val="right"/>
      </w:pPr>
      <w:bookmarkStart w:id="4" w:name="bookmark7"/>
      <w:r>
        <w:rPr>
          <w:rStyle w:val="5"/>
          <w:color w:val="000000"/>
        </w:rPr>
        <w:tab/>
      </w:r>
      <w:r w:rsidR="00772697">
        <w:rPr>
          <w:rStyle w:val="23"/>
          <w:color w:val="000000"/>
        </w:rPr>
        <w:t xml:space="preserve">к  порядку </w:t>
      </w:r>
      <w:r w:rsidR="00772697" w:rsidRPr="00772697">
        <w:rPr>
          <w:rStyle w:val="31"/>
          <w:b w:val="0"/>
          <w:bCs w:val="0"/>
          <w:color w:val="000000"/>
        </w:rPr>
        <w:t>предоставление субсидии</w:t>
      </w:r>
      <w:r w:rsidR="00772697" w:rsidRPr="00EC7F81">
        <w:rPr>
          <w:rStyle w:val="31"/>
          <w:bCs w:val="0"/>
          <w:color w:val="000000"/>
        </w:rPr>
        <w:t xml:space="preserve"> </w:t>
      </w:r>
      <w:r w:rsidR="00772697" w:rsidRPr="00EC7F81">
        <w:rPr>
          <w:rFonts w:eastAsia="Times New Roman" w:cs="Times New Roman"/>
          <w:color w:val="000000"/>
          <w:lang w:eastAsia="ru-RU"/>
        </w:rPr>
        <w:t xml:space="preserve">на </w:t>
      </w:r>
      <w:r w:rsidR="00772697" w:rsidRPr="00EC7F81">
        <w:rPr>
          <w:rFonts w:cs="Times New Roman"/>
        </w:rPr>
        <w:t xml:space="preserve"> возмещение затрат, понесённых  субъектами малого и среднего предпринимательства, осуществляющими деятельность на территории </w:t>
      </w:r>
      <w:r w:rsidR="00772697" w:rsidRPr="00EC7F81">
        <w:rPr>
          <w:rFonts w:eastAsia="Times New Roman" w:cs="Times New Roman"/>
          <w:bCs/>
          <w:color w:val="000000"/>
          <w:kern w:val="36"/>
          <w:lang w:eastAsia="ru-RU"/>
        </w:rPr>
        <w:t>Махнёвского муниципального образования по</w:t>
      </w:r>
      <w:r w:rsidR="00772697" w:rsidRPr="00EC7F81">
        <w:rPr>
          <w:rFonts w:cs="Times New Roman"/>
        </w:rPr>
        <w:t xml:space="preserve">  доставке товаров первой необходимости в труднодоступные,</w:t>
      </w:r>
      <w:r w:rsidR="00772697" w:rsidRPr="00EC7F81">
        <w:rPr>
          <w:rFonts w:cs="Times New Roman"/>
          <w:sz w:val="28"/>
          <w:szCs w:val="28"/>
        </w:rPr>
        <w:t xml:space="preserve"> </w:t>
      </w:r>
      <w:r w:rsidR="00772697" w:rsidRPr="00EC7F81">
        <w:rPr>
          <w:rFonts w:cs="Times New Roman"/>
          <w:sz w:val="24"/>
          <w:szCs w:val="24"/>
        </w:rPr>
        <w:t>малонаселённые и отдалённые</w:t>
      </w:r>
      <w:r w:rsidR="00772697" w:rsidRPr="00EC7F81">
        <w:rPr>
          <w:rFonts w:cs="Times New Roman"/>
        </w:rPr>
        <w:t xml:space="preserve"> сельские населённые пункты</w:t>
      </w:r>
      <w:r w:rsidR="00772697" w:rsidRPr="00794C24">
        <w:rPr>
          <w:rFonts w:cs="Times New Roman"/>
          <w:b/>
        </w:rPr>
        <w:t xml:space="preserve"> </w:t>
      </w:r>
      <w:r w:rsidR="00772697" w:rsidRPr="00794C24">
        <w:rPr>
          <w:rFonts w:eastAsia="Times New Roman" w:cs="Times New Roman"/>
          <w:b/>
          <w:bCs/>
          <w:color w:val="000000"/>
          <w:kern w:val="36"/>
          <w:lang w:eastAsia="ru-RU"/>
        </w:rPr>
        <w:t xml:space="preserve"> </w:t>
      </w:r>
    </w:p>
    <w:p w:rsidR="00794C24" w:rsidRDefault="00794C24" w:rsidP="001D17F4">
      <w:pPr>
        <w:pStyle w:val="51"/>
        <w:keepNext/>
        <w:keepLines/>
        <w:shd w:val="clear" w:color="auto" w:fill="auto"/>
        <w:spacing w:before="0" w:after="0" w:line="240" w:lineRule="exact"/>
        <w:ind w:left="20"/>
        <w:jc w:val="right"/>
        <w:rPr>
          <w:rStyle w:val="5"/>
          <w:color w:val="000000"/>
        </w:rPr>
      </w:pPr>
    </w:p>
    <w:p w:rsidR="00794C24" w:rsidRDefault="00794C24" w:rsidP="001D17F4">
      <w:pPr>
        <w:pStyle w:val="51"/>
        <w:keepNext/>
        <w:keepLines/>
        <w:shd w:val="clear" w:color="auto" w:fill="auto"/>
        <w:spacing w:before="0" w:after="0" w:line="240" w:lineRule="exact"/>
        <w:ind w:left="20"/>
        <w:jc w:val="right"/>
        <w:rPr>
          <w:rStyle w:val="5"/>
          <w:color w:val="000000"/>
        </w:rPr>
      </w:pPr>
    </w:p>
    <w:p w:rsidR="00794C24" w:rsidRDefault="00794C24" w:rsidP="00B8591D">
      <w:pPr>
        <w:pStyle w:val="51"/>
        <w:keepNext/>
        <w:keepLines/>
        <w:shd w:val="clear" w:color="auto" w:fill="auto"/>
        <w:spacing w:before="0" w:after="0" w:line="240" w:lineRule="exact"/>
        <w:ind w:left="20"/>
        <w:jc w:val="center"/>
        <w:rPr>
          <w:rStyle w:val="5"/>
          <w:color w:val="000000"/>
        </w:rPr>
      </w:pPr>
    </w:p>
    <w:p w:rsidR="00B8591D" w:rsidRDefault="00B8591D" w:rsidP="00B8591D">
      <w:pPr>
        <w:pStyle w:val="51"/>
        <w:keepNext/>
        <w:keepLines/>
        <w:shd w:val="clear" w:color="auto" w:fill="auto"/>
        <w:spacing w:before="0" w:after="0" w:line="240" w:lineRule="exact"/>
        <w:ind w:left="20"/>
        <w:jc w:val="center"/>
      </w:pPr>
      <w:r>
        <w:rPr>
          <w:rStyle w:val="5"/>
          <w:color w:val="000000"/>
        </w:rPr>
        <w:t>ЗАЯВЛЕНИЕ</w:t>
      </w:r>
      <w:bookmarkEnd w:id="4"/>
    </w:p>
    <w:p w:rsidR="00B8591D" w:rsidRDefault="00B8591D" w:rsidP="00B8591D">
      <w:pPr>
        <w:pStyle w:val="310"/>
        <w:shd w:val="clear" w:color="auto" w:fill="auto"/>
        <w:spacing w:after="206" w:line="240" w:lineRule="exact"/>
        <w:ind w:left="20"/>
      </w:pPr>
      <w:r>
        <w:rPr>
          <w:rStyle w:val="31"/>
          <w:color w:val="000000"/>
        </w:rPr>
        <w:t>о предоставлении поддержки в виде субсидии</w:t>
      </w:r>
    </w:p>
    <w:p w:rsidR="00B8591D" w:rsidRDefault="00B8591D" w:rsidP="00B8591D">
      <w:pPr>
        <w:pStyle w:val="210"/>
        <w:shd w:val="clear" w:color="auto" w:fill="auto"/>
        <w:spacing w:before="0" w:after="240" w:line="274" w:lineRule="exact"/>
        <w:jc w:val="left"/>
      </w:pPr>
      <w:r>
        <w:rPr>
          <w:rStyle w:val="23"/>
          <w:color w:val="000000"/>
        </w:rPr>
        <w:t>(полное и сокращенное наименование, в том числе фирменное наименование юридического лица или фамилия, имя и отчество индивидуального предпринимателя) прошу перечислить средства субсидии в соответствии с договором.</w:t>
      </w:r>
    </w:p>
    <w:p w:rsidR="00B8591D" w:rsidRDefault="00B8591D" w:rsidP="00B8591D">
      <w:pPr>
        <w:pStyle w:val="210"/>
        <w:shd w:val="clear" w:color="auto" w:fill="auto"/>
        <w:spacing w:before="0" w:after="267" w:line="274" w:lineRule="exact"/>
        <w:jc w:val="both"/>
      </w:pPr>
      <w:r>
        <w:rPr>
          <w:rStyle w:val="23"/>
          <w:color w:val="000000"/>
        </w:rPr>
        <w:t>(почтовый адрес (место нахождения) постоянно действующего исполнительного органа</w:t>
      </w:r>
      <w:r>
        <w:rPr>
          <w:rStyle w:val="23"/>
          <w:color w:val="000000"/>
          <w:vertAlign w:val="superscript"/>
        </w:rPr>
        <w:t xml:space="preserve">1 </w:t>
      </w:r>
      <w:r>
        <w:rPr>
          <w:rStyle w:val="23"/>
          <w:color w:val="000000"/>
        </w:rPr>
        <w:t>юридического лица или место жительства индивидуального предпринимателя (почтовый индекс, район, населенный пункт, улица, № дома, корпуса, квартиры/офиса))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p w:rsidR="00B8591D" w:rsidRDefault="00B8591D" w:rsidP="00B8591D">
      <w:pPr>
        <w:pStyle w:val="210"/>
        <w:shd w:val="clear" w:color="auto" w:fill="auto"/>
        <w:spacing w:before="0" w:after="31" w:line="240" w:lineRule="exact"/>
        <w:jc w:val="left"/>
      </w:pPr>
      <w:r>
        <w:rPr>
          <w:rStyle w:val="23"/>
          <w:color w:val="000000"/>
        </w:rPr>
        <w:t>(идентификационный номер налогоплательщика (ИНН))</w:t>
      </w:r>
    </w:p>
    <w:p w:rsidR="00B8591D" w:rsidRDefault="00B8591D" w:rsidP="00B8591D">
      <w:pPr>
        <w:pStyle w:val="210"/>
        <w:shd w:val="clear" w:color="auto" w:fill="auto"/>
        <w:tabs>
          <w:tab w:val="left" w:leader="underscore" w:pos="1152"/>
          <w:tab w:val="left" w:leader="underscore" w:pos="9266"/>
        </w:tabs>
        <w:spacing w:before="0" w:after="0" w:line="240" w:lineRule="exact"/>
        <w:jc w:val="both"/>
      </w:pPr>
      <w:r>
        <w:rPr>
          <w:rStyle w:val="23"/>
          <w:color w:val="000000"/>
        </w:rPr>
        <w:t>(</w:t>
      </w:r>
      <w:r>
        <w:rPr>
          <w:rStyle w:val="23"/>
          <w:color w:val="000000"/>
        </w:rPr>
        <w:tab/>
        <w:t>)</w:t>
      </w:r>
      <w:r>
        <w:rPr>
          <w:rStyle w:val="23"/>
          <w:color w:val="000000"/>
        </w:rPr>
        <w:tab/>
      </w:r>
    </w:p>
    <w:p w:rsidR="00B8591D" w:rsidRDefault="00B8591D" w:rsidP="00B8591D">
      <w:pPr>
        <w:pStyle w:val="210"/>
        <w:shd w:val="clear" w:color="auto" w:fill="auto"/>
        <w:spacing w:before="0" w:after="0" w:line="274" w:lineRule="exact"/>
        <w:jc w:val="both"/>
      </w:pPr>
      <w:r>
        <w:rPr>
          <w:rStyle w:val="23"/>
          <w:color w:val="000000"/>
        </w:rPr>
        <w:t>(контактный телефон)</w:t>
      </w:r>
    </w:p>
    <w:p w:rsidR="00B8591D" w:rsidRDefault="00B8591D" w:rsidP="00B8591D">
      <w:pPr>
        <w:pStyle w:val="210"/>
        <w:shd w:val="clear" w:color="auto" w:fill="auto"/>
        <w:tabs>
          <w:tab w:val="left" w:leader="underscore" w:pos="9266"/>
        </w:tabs>
        <w:spacing w:before="0" w:after="0" w:line="274" w:lineRule="exact"/>
        <w:jc w:val="both"/>
      </w:pPr>
      <w:r>
        <w:rPr>
          <w:rStyle w:val="23"/>
          <w:color w:val="000000"/>
          <w:lang w:val="en-US"/>
        </w:rPr>
        <w:t>Email</w:t>
      </w:r>
      <w:r>
        <w:rPr>
          <w:rStyle w:val="23"/>
          <w:color w:val="000000"/>
        </w:rPr>
        <w:t>:</w:t>
      </w:r>
      <w:r>
        <w:rPr>
          <w:rStyle w:val="23"/>
          <w:color w:val="000000"/>
        </w:rPr>
        <w:tab/>
      </w:r>
    </w:p>
    <w:p w:rsidR="00B8591D" w:rsidRDefault="00B8591D" w:rsidP="00B8591D">
      <w:pPr>
        <w:pStyle w:val="210"/>
        <w:shd w:val="clear" w:color="auto" w:fill="auto"/>
        <w:spacing w:before="0" w:after="0" w:line="274" w:lineRule="exact"/>
        <w:jc w:val="both"/>
      </w:pPr>
      <w:r>
        <w:rPr>
          <w:rStyle w:val="23"/>
          <w:color w:val="000000"/>
        </w:rPr>
        <w:t>Средняя численность работников за предшествующий календарный год</w:t>
      </w:r>
    </w:p>
    <w:p w:rsidR="00B8591D" w:rsidRDefault="00B8591D" w:rsidP="00B8591D">
      <w:pPr>
        <w:pStyle w:val="210"/>
        <w:shd w:val="clear" w:color="auto" w:fill="auto"/>
        <w:spacing w:before="0" w:after="0" w:line="274" w:lineRule="exact"/>
        <w:jc w:val="both"/>
      </w:pPr>
      <w:r>
        <w:rPr>
          <w:rStyle w:val="23"/>
          <w:color w:val="000000"/>
        </w:rPr>
        <w:t>Выручка от реализации товаров (работ, услуг) за предшествующий год без учета НДС,</w:t>
      </w:r>
    </w:p>
    <w:p w:rsidR="00B8591D" w:rsidRDefault="00B8591D" w:rsidP="00B8591D">
      <w:pPr>
        <w:pStyle w:val="210"/>
        <w:shd w:val="clear" w:color="auto" w:fill="auto"/>
        <w:tabs>
          <w:tab w:val="left" w:leader="underscore" w:pos="9266"/>
        </w:tabs>
        <w:spacing w:before="0" w:after="0" w:line="274" w:lineRule="exact"/>
        <w:jc w:val="both"/>
      </w:pPr>
      <w:r>
        <w:rPr>
          <w:rStyle w:val="23"/>
          <w:color w:val="000000"/>
        </w:rPr>
        <w:t>тыс. руб.</w:t>
      </w:r>
      <w:r>
        <w:rPr>
          <w:rStyle w:val="23"/>
          <w:color w:val="000000"/>
        </w:rPr>
        <w:tab/>
      </w:r>
    </w:p>
    <w:p w:rsidR="00B8591D" w:rsidRDefault="00B8591D" w:rsidP="00B8591D">
      <w:pPr>
        <w:pStyle w:val="210"/>
        <w:shd w:val="clear" w:color="auto" w:fill="auto"/>
        <w:spacing w:before="0" w:after="0" w:line="274" w:lineRule="exact"/>
        <w:jc w:val="both"/>
      </w:pPr>
      <w:r>
        <w:rPr>
          <w:rStyle w:val="23"/>
          <w:color w:val="000000"/>
        </w:rPr>
        <w:t>Сфера(ы) деятельности (подчеркнуть нужное): производство, сельское хозяйство,</w:t>
      </w:r>
    </w:p>
    <w:p w:rsidR="00B8591D" w:rsidRDefault="00B8591D" w:rsidP="00B8591D">
      <w:pPr>
        <w:pStyle w:val="210"/>
        <w:shd w:val="clear" w:color="auto" w:fill="auto"/>
        <w:tabs>
          <w:tab w:val="left" w:leader="underscore" w:pos="9266"/>
        </w:tabs>
        <w:spacing w:before="0" w:after="0" w:line="274" w:lineRule="exact"/>
        <w:jc w:val="both"/>
      </w:pPr>
      <w:r>
        <w:rPr>
          <w:rStyle w:val="23"/>
          <w:color w:val="000000"/>
        </w:rPr>
        <w:t>торговля, услуги, ремесленничество, иное</w:t>
      </w:r>
      <w:r>
        <w:rPr>
          <w:rStyle w:val="23"/>
          <w:color w:val="000000"/>
        </w:rPr>
        <w:tab/>
      </w:r>
    </w:p>
    <w:p w:rsidR="00B8591D" w:rsidRDefault="00B8591D" w:rsidP="00B8591D">
      <w:pPr>
        <w:pStyle w:val="210"/>
        <w:shd w:val="clear" w:color="auto" w:fill="auto"/>
        <w:spacing w:before="0" w:after="0" w:line="274" w:lineRule="exact"/>
        <w:jc w:val="both"/>
      </w:pPr>
      <w:r>
        <w:rPr>
          <w:rStyle w:val="23"/>
          <w:color w:val="000000"/>
        </w:rPr>
        <w:t xml:space="preserve">Заявление о предоставлении поддержки означает согласие на посещения организации представителями Администрации </w:t>
      </w:r>
      <w:r w:rsidR="00794C24">
        <w:rPr>
          <w:rStyle w:val="23"/>
          <w:color w:val="000000"/>
        </w:rPr>
        <w:t xml:space="preserve">Махнёвского </w:t>
      </w:r>
      <w:r>
        <w:rPr>
          <w:rStyle w:val="23"/>
          <w:color w:val="000000"/>
        </w:rPr>
        <w:t>муниципального образования.</w:t>
      </w:r>
    </w:p>
    <w:p w:rsidR="00B8591D" w:rsidRDefault="00B8591D" w:rsidP="00B8591D">
      <w:pPr>
        <w:pStyle w:val="210"/>
        <w:shd w:val="clear" w:color="auto" w:fill="auto"/>
        <w:spacing w:before="0" w:after="0" w:line="274" w:lineRule="exact"/>
        <w:ind w:firstLine="320"/>
        <w:jc w:val="both"/>
      </w:pPr>
      <w:r>
        <w:rPr>
          <w:rStyle w:val="23"/>
          <w:color w:val="000000"/>
        </w:rPr>
        <w:t>Я уведомлен</w:t>
      </w:r>
      <w:r w:rsidR="00794C24">
        <w:rPr>
          <w:rStyle w:val="23"/>
          <w:color w:val="000000"/>
        </w:rPr>
        <w:t xml:space="preserve"> </w:t>
      </w:r>
      <w:r>
        <w:rPr>
          <w:rStyle w:val="23"/>
          <w:color w:val="000000"/>
        </w:rPr>
        <w:t>(на), что данная информация об организации будет занесена в реестр получателей поддержки в соответствии со ст. 8 Федерального закона от 24 июля 2007 г. № 209-ФЗ «О развитии малого и среднего предпринимательства в Российской Федерации», Федеральным законом от 27 июля 2006 г. №152-ФЗ «О персональных данных» и постановлением Правительства РФ от 06.05.2008 № 358.</w:t>
      </w:r>
    </w:p>
    <w:p w:rsidR="00B8591D" w:rsidRDefault="00B8591D" w:rsidP="00B8591D">
      <w:pPr>
        <w:pStyle w:val="210"/>
        <w:shd w:val="clear" w:color="auto" w:fill="auto"/>
        <w:tabs>
          <w:tab w:val="left" w:pos="2654"/>
          <w:tab w:val="left" w:pos="5544"/>
          <w:tab w:val="left" w:pos="7968"/>
        </w:tabs>
        <w:spacing w:before="0" w:after="236" w:line="274" w:lineRule="exact"/>
        <w:jc w:val="both"/>
      </w:pPr>
      <w:r>
        <w:rPr>
          <w:rStyle w:val="23"/>
          <w:color w:val="000000"/>
        </w:rPr>
        <w:t>Достоверность</w:t>
      </w:r>
      <w:r>
        <w:rPr>
          <w:rStyle w:val="23"/>
          <w:color w:val="000000"/>
        </w:rPr>
        <w:tab/>
        <w:t>предоставленной</w:t>
      </w:r>
      <w:r>
        <w:rPr>
          <w:rStyle w:val="23"/>
          <w:color w:val="000000"/>
        </w:rPr>
        <w:tab/>
        <w:t>информации</w:t>
      </w:r>
      <w:r>
        <w:rPr>
          <w:rStyle w:val="23"/>
          <w:color w:val="000000"/>
        </w:rPr>
        <w:tab/>
        <w:t>подтверждаю</w:t>
      </w:r>
    </w:p>
    <w:p w:rsidR="00B8591D" w:rsidRDefault="00B8591D" w:rsidP="00B8591D">
      <w:pPr>
        <w:pStyle w:val="91"/>
        <w:shd w:val="clear" w:color="auto" w:fill="auto"/>
        <w:tabs>
          <w:tab w:val="left" w:pos="845"/>
          <w:tab w:val="left" w:pos="3360"/>
          <w:tab w:val="left" w:pos="3902"/>
        </w:tabs>
        <w:spacing w:before="0"/>
      </w:pPr>
      <w:r>
        <w:rPr>
          <w:rStyle w:val="9"/>
          <w:color w:val="000000"/>
        </w:rPr>
        <w:t>подпись руководителя ФИО</w:t>
      </w:r>
      <w:r w:rsidR="00772697">
        <w:rPr>
          <w:rStyle w:val="9"/>
          <w:color w:val="000000"/>
        </w:rPr>
        <w:t xml:space="preserve"> </w:t>
      </w:r>
      <w:r>
        <w:rPr>
          <w:rStyle w:val="9"/>
          <w:color w:val="000000"/>
        </w:rPr>
        <w:t xml:space="preserve"> </w:t>
      </w:r>
      <w:r>
        <w:rPr>
          <w:rStyle w:val="90"/>
          <w:color w:val="000000"/>
        </w:rPr>
        <w:t>«</w:t>
      </w:r>
      <w:r>
        <w:rPr>
          <w:rStyle w:val="90"/>
          <w:color w:val="000000"/>
        </w:rPr>
        <w:tab/>
        <w:t>»</w:t>
      </w:r>
      <w:r>
        <w:rPr>
          <w:rStyle w:val="90"/>
          <w:color w:val="000000"/>
        </w:rPr>
        <w:tab/>
        <w:t>20</w:t>
      </w:r>
      <w:r>
        <w:rPr>
          <w:rStyle w:val="90"/>
          <w:color w:val="000000"/>
        </w:rPr>
        <w:tab/>
        <w:t>г.</w:t>
      </w:r>
    </w:p>
    <w:p w:rsidR="00B8591D" w:rsidRDefault="00B8591D" w:rsidP="00B8591D">
      <w:pPr>
        <w:pStyle w:val="210"/>
        <w:shd w:val="clear" w:color="auto" w:fill="auto"/>
        <w:spacing w:before="0" w:after="0" w:line="240" w:lineRule="exact"/>
        <w:ind w:left="1820"/>
        <w:jc w:val="left"/>
        <w:sectPr w:rsidR="00B8591D" w:rsidSect="00175F0A">
          <w:pgSz w:w="11900" w:h="16840"/>
          <w:pgMar w:top="426" w:right="706" w:bottom="605" w:left="1134" w:header="0" w:footer="3" w:gutter="0"/>
          <w:cols w:space="720"/>
          <w:noEndnote/>
          <w:docGrid w:linePitch="360"/>
        </w:sectPr>
      </w:pPr>
      <w:r>
        <w:rPr>
          <w:rStyle w:val="23"/>
          <w:color w:val="000000"/>
        </w:rPr>
        <w:t>М. П.</w:t>
      </w:r>
    </w:p>
    <w:p w:rsidR="00B8591D" w:rsidRDefault="00794C24" w:rsidP="001D17F4">
      <w:pPr>
        <w:pStyle w:val="210"/>
        <w:shd w:val="clear" w:color="auto" w:fill="auto"/>
        <w:spacing w:before="0" w:after="0" w:line="274" w:lineRule="exact"/>
        <w:ind w:left="4540"/>
        <w:jc w:val="right"/>
      </w:pPr>
      <w:r>
        <w:rPr>
          <w:rStyle w:val="23"/>
          <w:color w:val="000000"/>
        </w:rPr>
        <w:lastRenderedPageBreak/>
        <w:t xml:space="preserve">                                                         </w:t>
      </w:r>
      <w:r w:rsidR="00B8591D">
        <w:rPr>
          <w:rStyle w:val="23"/>
          <w:color w:val="000000"/>
        </w:rPr>
        <w:t>Приложение № 3</w:t>
      </w:r>
    </w:p>
    <w:p w:rsidR="00772697" w:rsidRDefault="001D17F4" w:rsidP="00772697">
      <w:pPr>
        <w:pStyle w:val="210"/>
        <w:shd w:val="clear" w:color="auto" w:fill="auto"/>
        <w:spacing w:before="0" w:after="0" w:line="274" w:lineRule="exact"/>
        <w:ind w:left="5280"/>
        <w:jc w:val="right"/>
      </w:pPr>
      <w:bookmarkStart w:id="5" w:name="bookmark8"/>
      <w:r>
        <w:rPr>
          <w:rStyle w:val="5"/>
          <w:color w:val="000000"/>
        </w:rPr>
        <w:tab/>
      </w:r>
      <w:r w:rsidR="00772697">
        <w:rPr>
          <w:rStyle w:val="23"/>
          <w:color w:val="000000"/>
        </w:rPr>
        <w:t xml:space="preserve">к  порядку </w:t>
      </w:r>
      <w:r w:rsidR="00772697" w:rsidRPr="00772697">
        <w:rPr>
          <w:rStyle w:val="31"/>
          <w:b w:val="0"/>
          <w:bCs w:val="0"/>
          <w:color w:val="000000"/>
        </w:rPr>
        <w:t>предоставление субсидии</w:t>
      </w:r>
      <w:r w:rsidR="00772697" w:rsidRPr="00EC7F81">
        <w:rPr>
          <w:rStyle w:val="31"/>
          <w:bCs w:val="0"/>
          <w:color w:val="000000"/>
        </w:rPr>
        <w:t xml:space="preserve"> </w:t>
      </w:r>
      <w:r w:rsidR="00772697" w:rsidRPr="00EC7F81">
        <w:rPr>
          <w:rFonts w:eastAsia="Times New Roman" w:cs="Times New Roman"/>
          <w:color w:val="000000"/>
          <w:lang w:eastAsia="ru-RU"/>
        </w:rPr>
        <w:t xml:space="preserve">на </w:t>
      </w:r>
      <w:r w:rsidR="00772697" w:rsidRPr="00EC7F81">
        <w:rPr>
          <w:rFonts w:cs="Times New Roman"/>
        </w:rPr>
        <w:t xml:space="preserve"> возмещение затрат, понесённых  субъектами малого и среднего предпринимательства, осуществляющими деятельность на территории </w:t>
      </w:r>
      <w:r w:rsidR="00772697" w:rsidRPr="00EC7F81">
        <w:rPr>
          <w:rFonts w:eastAsia="Times New Roman" w:cs="Times New Roman"/>
          <w:bCs/>
          <w:color w:val="000000"/>
          <w:kern w:val="36"/>
          <w:lang w:eastAsia="ru-RU"/>
        </w:rPr>
        <w:t>Махнёвского муниципального образования по</w:t>
      </w:r>
      <w:r w:rsidR="00772697" w:rsidRPr="00EC7F81">
        <w:rPr>
          <w:rFonts w:cs="Times New Roman"/>
        </w:rPr>
        <w:t xml:space="preserve">  доставке товаров первой необходимости в труднодоступные,</w:t>
      </w:r>
      <w:r w:rsidR="00772697" w:rsidRPr="00EC7F81">
        <w:rPr>
          <w:rFonts w:cs="Times New Roman"/>
          <w:sz w:val="28"/>
          <w:szCs w:val="28"/>
        </w:rPr>
        <w:t xml:space="preserve"> </w:t>
      </w:r>
      <w:r w:rsidR="00772697" w:rsidRPr="00EC7F81">
        <w:rPr>
          <w:rFonts w:cs="Times New Roman"/>
          <w:sz w:val="24"/>
          <w:szCs w:val="24"/>
        </w:rPr>
        <w:t>малонаселённые и отдалённые</w:t>
      </w:r>
      <w:r w:rsidR="00772697" w:rsidRPr="00EC7F81">
        <w:rPr>
          <w:rFonts w:cs="Times New Roman"/>
        </w:rPr>
        <w:t xml:space="preserve"> сельские населённые пункты</w:t>
      </w:r>
      <w:r w:rsidR="00772697" w:rsidRPr="00794C24">
        <w:rPr>
          <w:rFonts w:cs="Times New Roman"/>
          <w:b/>
        </w:rPr>
        <w:t xml:space="preserve"> </w:t>
      </w:r>
      <w:r w:rsidR="00772697" w:rsidRPr="00794C24">
        <w:rPr>
          <w:rFonts w:eastAsia="Times New Roman" w:cs="Times New Roman"/>
          <w:b/>
          <w:bCs/>
          <w:color w:val="000000"/>
          <w:kern w:val="36"/>
          <w:lang w:eastAsia="ru-RU"/>
        </w:rPr>
        <w:t xml:space="preserve"> </w:t>
      </w:r>
    </w:p>
    <w:p w:rsidR="00794C24" w:rsidRDefault="00794C24" w:rsidP="001D17F4">
      <w:pPr>
        <w:pStyle w:val="51"/>
        <w:keepNext/>
        <w:keepLines/>
        <w:shd w:val="clear" w:color="auto" w:fill="auto"/>
        <w:spacing w:before="0" w:after="0" w:line="240" w:lineRule="exact"/>
        <w:jc w:val="right"/>
        <w:rPr>
          <w:rStyle w:val="5"/>
          <w:color w:val="000000"/>
        </w:rPr>
      </w:pPr>
    </w:p>
    <w:p w:rsidR="00794C24" w:rsidRDefault="00794C24" w:rsidP="00B8591D">
      <w:pPr>
        <w:pStyle w:val="51"/>
        <w:keepNext/>
        <w:keepLines/>
        <w:shd w:val="clear" w:color="auto" w:fill="auto"/>
        <w:spacing w:before="0" w:after="0" w:line="240" w:lineRule="exact"/>
        <w:jc w:val="center"/>
        <w:rPr>
          <w:rStyle w:val="5"/>
          <w:color w:val="000000"/>
        </w:rPr>
      </w:pPr>
    </w:p>
    <w:p w:rsidR="00B8591D" w:rsidRDefault="00B8591D" w:rsidP="00B8591D">
      <w:pPr>
        <w:pStyle w:val="51"/>
        <w:keepNext/>
        <w:keepLines/>
        <w:shd w:val="clear" w:color="auto" w:fill="auto"/>
        <w:spacing w:before="0" w:after="0" w:line="240" w:lineRule="exact"/>
        <w:jc w:val="center"/>
      </w:pPr>
      <w:r>
        <w:rPr>
          <w:rStyle w:val="5"/>
          <w:color w:val="000000"/>
        </w:rPr>
        <w:t>ДОГОВОР</w:t>
      </w:r>
      <w:bookmarkEnd w:id="5"/>
    </w:p>
    <w:p w:rsidR="00B8591D" w:rsidRDefault="00B8591D" w:rsidP="00B8591D">
      <w:pPr>
        <w:pStyle w:val="310"/>
        <w:shd w:val="clear" w:color="auto" w:fill="auto"/>
        <w:spacing w:after="256" w:line="240" w:lineRule="exact"/>
      </w:pPr>
      <w:r>
        <w:rPr>
          <w:rStyle w:val="31"/>
          <w:color w:val="000000"/>
        </w:rPr>
        <w:t>о предоставлении субсидии</w:t>
      </w:r>
    </w:p>
    <w:p w:rsidR="00B8591D" w:rsidRDefault="00794C24" w:rsidP="00B8591D">
      <w:pPr>
        <w:pStyle w:val="210"/>
        <w:shd w:val="clear" w:color="auto" w:fill="auto"/>
        <w:tabs>
          <w:tab w:val="left" w:pos="6662"/>
          <w:tab w:val="left" w:pos="8246"/>
        </w:tabs>
        <w:spacing w:before="0" w:after="0" w:line="274" w:lineRule="exact"/>
        <w:jc w:val="both"/>
        <w:rPr>
          <w:rStyle w:val="23"/>
          <w:color w:val="000000"/>
        </w:rPr>
      </w:pPr>
      <w:r>
        <w:rPr>
          <w:rStyle w:val="23"/>
          <w:color w:val="000000"/>
        </w:rPr>
        <w:t>п.</w:t>
      </w:r>
      <w:r w:rsidR="00B8591D">
        <w:rPr>
          <w:rStyle w:val="23"/>
          <w:color w:val="000000"/>
        </w:rPr>
        <w:t>г.</w:t>
      </w:r>
      <w:r>
        <w:rPr>
          <w:rStyle w:val="23"/>
          <w:color w:val="000000"/>
        </w:rPr>
        <w:t>т</w:t>
      </w:r>
      <w:r w:rsidR="00B8591D">
        <w:rPr>
          <w:rStyle w:val="23"/>
          <w:color w:val="000000"/>
        </w:rPr>
        <w:t xml:space="preserve"> </w:t>
      </w:r>
      <w:r>
        <w:rPr>
          <w:rStyle w:val="23"/>
          <w:color w:val="000000"/>
        </w:rPr>
        <w:t xml:space="preserve">Махнёво </w:t>
      </w:r>
      <w:r w:rsidR="00B8591D">
        <w:rPr>
          <w:rStyle w:val="23"/>
          <w:color w:val="000000"/>
        </w:rPr>
        <w:tab/>
        <w:t>«</w:t>
      </w:r>
      <w:r>
        <w:rPr>
          <w:rStyle w:val="23"/>
          <w:color w:val="000000"/>
        </w:rPr>
        <w:t>__</w:t>
      </w:r>
      <w:r w:rsidR="00B8591D">
        <w:rPr>
          <w:rStyle w:val="23"/>
          <w:color w:val="000000"/>
        </w:rPr>
        <w:t>»</w:t>
      </w:r>
      <w:r w:rsidR="00B8591D">
        <w:rPr>
          <w:rStyle w:val="23"/>
          <w:color w:val="000000"/>
        </w:rPr>
        <w:tab/>
        <w:t>201</w:t>
      </w:r>
      <w:r w:rsidR="00B23496">
        <w:rPr>
          <w:rStyle w:val="23"/>
          <w:color w:val="000000"/>
        </w:rPr>
        <w:t>8</w:t>
      </w:r>
      <w:r w:rsidR="00B8591D">
        <w:rPr>
          <w:rStyle w:val="23"/>
          <w:color w:val="000000"/>
        </w:rPr>
        <w:t xml:space="preserve"> года</w:t>
      </w:r>
    </w:p>
    <w:p w:rsidR="00794C24" w:rsidRDefault="00794C24" w:rsidP="00B8591D">
      <w:pPr>
        <w:pStyle w:val="210"/>
        <w:shd w:val="clear" w:color="auto" w:fill="auto"/>
        <w:tabs>
          <w:tab w:val="left" w:pos="6662"/>
          <w:tab w:val="left" w:pos="8246"/>
        </w:tabs>
        <w:spacing w:before="0" w:after="0" w:line="274" w:lineRule="exact"/>
        <w:jc w:val="both"/>
      </w:pPr>
    </w:p>
    <w:p w:rsidR="00B8591D" w:rsidRDefault="00B8591D" w:rsidP="00A43DA5">
      <w:pPr>
        <w:pStyle w:val="210"/>
        <w:shd w:val="clear" w:color="auto" w:fill="auto"/>
        <w:tabs>
          <w:tab w:val="left" w:pos="3562"/>
          <w:tab w:val="left" w:pos="9302"/>
        </w:tabs>
        <w:spacing w:before="0" w:after="0" w:line="274" w:lineRule="exact"/>
        <w:ind w:firstLine="600"/>
        <w:jc w:val="both"/>
      </w:pPr>
      <w:r>
        <w:rPr>
          <w:rStyle w:val="23"/>
          <w:color w:val="000000"/>
        </w:rPr>
        <w:t xml:space="preserve">Администрация </w:t>
      </w:r>
      <w:r w:rsidR="00794C24">
        <w:rPr>
          <w:rStyle w:val="23"/>
          <w:color w:val="000000"/>
        </w:rPr>
        <w:t xml:space="preserve">Махнёвского </w:t>
      </w:r>
      <w:r>
        <w:rPr>
          <w:rStyle w:val="23"/>
          <w:color w:val="000000"/>
        </w:rPr>
        <w:t xml:space="preserve">муниципального образования  именуемая в </w:t>
      </w:r>
      <w:r w:rsidR="00794C24">
        <w:rPr>
          <w:rStyle w:val="23"/>
          <w:color w:val="000000"/>
        </w:rPr>
        <w:t>дальнейшем Исполнитель, в лице Г</w:t>
      </w:r>
      <w:r>
        <w:rPr>
          <w:rStyle w:val="23"/>
          <w:color w:val="000000"/>
        </w:rPr>
        <w:t xml:space="preserve">лавы </w:t>
      </w:r>
      <w:r w:rsidR="00794C24">
        <w:rPr>
          <w:rStyle w:val="23"/>
          <w:color w:val="000000"/>
        </w:rPr>
        <w:t>Махнёвского</w:t>
      </w:r>
      <w:r>
        <w:rPr>
          <w:rStyle w:val="23"/>
          <w:color w:val="000000"/>
        </w:rPr>
        <w:t xml:space="preserve"> муниципального образования </w:t>
      </w:r>
      <w:r w:rsidR="00794C24">
        <w:rPr>
          <w:rStyle w:val="23"/>
          <w:color w:val="000000"/>
        </w:rPr>
        <w:t>Лызлова Александра Викторовича</w:t>
      </w:r>
      <w:r>
        <w:rPr>
          <w:rStyle w:val="23"/>
          <w:color w:val="000000"/>
        </w:rPr>
        <w:t xml:space="preserve">, действующего на основании Устава </w:t>
      </w:r>
      <w:r w:rsidR="00794C24">
        <w:rPr>
          <w:rStyle w:val="23"/>
          <w:color w:val="000000"/>
        </w:rPr>
        <w:t xml:space="preserve">Махнёвского </w:t>
      </w:r>
      <w:r>
        <w:rPr>
          <w:rStyle w:val="23"/>
          <w:color w:val="000000"/>
        </w:rPr>
        <w:t>муниципального образования с одной стороны, и индивидуальный предприниматель, именуемый в дальнейшем Получатель субсидии, в лице индивидуального предпринимателя</w:t>
      </w:r>
      <w:r w:rsidR="00794C24">
        <w:rPr>
          <w:rStyle w:val="23"/>
          <w:color w:val="000000"/>
        </w:rPr>
        <w:t xml:space="preserve"> __________________</w:t>
      </w:r>
      <w:r>
        <w:rPr>
          <w:rStyle w:val="23"/>
          <w:color w:val="000000"/>
        </w:rPr>
        <w:t>, действующей на основании ОГРН от №</w:t>
      </w:r>
      <w:r>
        <w:rPr>
          <w:rStyle w:val="23"/>
          <w:color w:val="000000"/>
        </w:rPr>
        <w:tab/>
        <w:t>,</w:t>
      </w:r>
      <w:r w:rsidR="00A43DA5">
        <w:rPr>
          <w:rStyle w:val="23"/>
          <w:color w:val="000000"/>
        </w:rPr>
        <w:t xml:space="preserve"> </w:t>
      </w:r>
      <w:r>
        <w:rPr>
          <w:rStyle w:val="23"/>
          <w:color w:val="000000"/>
        </w:rPr>
        <w:t>именуемые в дальнейшем Стороны, заключили настоящий Договор о нижеследующем.</w:t>
      </w:r>
    </w:p>
    <w:p w:rsidR="00B8591D" w:rsidRDefault="00B8591D" w:rsidP="00B8591D">
      <w:pPr>
        <w:pStyle w:val="51"/>
        <w:keepNext/>
        <w:keepLines/>
        <w:numPr>
          <w:ilvl w:val="0"/>
          <w:numId w:val="22"/>
        </w:numPr>
        <w:shd w:val="clear" w:color="auto" w:fill="auto"/>
        <w:tabs>
          <w:tab w:val="left" w:pos="3912"/>
        </w:tabs>
        <w:spacing w:before="0" w:after="0" w:line="274" w:lineRule="exact"/>
        <w:ind w:left="3600"/>
        <w:jc w:val="both"/>
      </w:pPr>
      <w:bookmarkStart w:id="6" w:name="bookmark9"/>
      <w:r>
        <w:rPr>
          <w:rStyle w:val="5"/>
          <w:color w:val="000000"/>
        </w:rPr>
        <w:t>Предмет Договора</w:t>
      </w:r>
      <w:bookmarkEnd w:id="6"/>
    </w:p>
    <w:p w:rsidR="00B8591D" w:rsidRDefault="00B8591D" w:rsidP="00B8591D">
      <w:pPr>
        <w:pStyle w:val="210"/>
        <w:numPr>
          <w:ilvl w:val="1"/>
          <w:numId w:val="22"/>
        </w:numPr>
        <w:shd w:val="clear" w:color="auto" w:fill="auto"/>
        <w:tabs>
          <w:tab w:val="left" w:pos="1426"/>
        </w:tabs>
        <w:spacing w:before="0" w:after="0" w:line="274" w:lineRule="exact"/>
        <w:ind w:firstLine="600"/>
        <w:jc w:val="both"/>
      </w:pPr>
      <w:r>
        <w:rPr>
          <w:rStyle w:val="23"/>
          <w:color w:val="000000"/>
        </w:rPr>
        <w:t>По настоящему Договору Исполнитель обеспечивает безвозмездное и</w:t>
      </w:r>
    </w:p>
    <w:p w:rsidR="00B8591D" w:rsidRDefault="00B8591D" w:rsidP="00B8591D">
      <w:pPr>
        <w:pStyle w:val="210"/>
        <w:shd w:val="clear" w:color="auto" w:fill="auto"/>
        <w:tabs>
          <w:tab w:val="left" w:pos="5050"/>
        </w:tabs>
        <w:spacing w:before="0" w:after="0" w:line="274" w:lineRule="exact"/>
        <w:jc w:val="both"/>
      </w:pPr>
      <w:r>
        <w:rPr>
          <w:rStyle w:val="23"/>
          <w:color w:val="000000"/>
        </w:rPr>
        <w:t xml:space="preserve">безвозвратное перечисление средств субсидии в целях </w:t>
      </w:r>
      <w:r w:rsidR="0034178A">
        <w:rPr>
          <w:rStyle w:val="23"/>
          <w:color w:val="000000"/>
        </w:rPr>
        <w:t>возмещения</w:t>
      </w:r>
      <w:r>
        <w:rPr>
          <w:rStyle w:val="23"/>
          <w:color w:val="000000"/>
        </w:rPr>
        <w:t xml:space="preserve"> затрат </w:t>
      </w:r>
      <w:r w:rsidR="006E018B" w:rsidRPr="00794C24">
        <w:rPr>
          <w:rFonts w:cs="Times New Roman"/>
        </w:rPr>
        <w:t>понесённых</w:t>
      </w:r>
      <w:r w:rsidR="006E018B">
        <w:rPr>
          <w:rFonts w:cs="Times New Roman"/>
        </w:rPr>
        <w:t>,</w:t>
      </w:r>
      <w:r w:rsidR="006E018B" w:rsidRPr="00794C24">
        <w:rPr>
          <w:rFonts w:cs="Times New Roman"/>
        </w:rPr>
        <w:t xml:space="preserve">  субъектами малого и среднего предпринимательства, осуществляющими деятельность на территории </w:t>
      </w:r>
      <w:r w:rsidR="006E018B" w:rsidRPr="00794C24">
        <w:rPr>
          <w:rFonts w:eastAsia="Times New Roman" w:cs="Times New Roman"/>
          <w:bCs/>
          <w:color w:val="000000"/>
          <w:kern w:val="36"/>
          <w:lang w:eastAsia="ru-RU"/>
        </w:rPr>
        <w:t>Махнёвского муниципального образования по</w:t>
      </w:r>
      <w:r w:rsidR="006E018B" w:rsidRPr="00794C24">
        <w:rPr>
          <w:rFonts w:cs="Times New Roman"/>
        </w:rPr>
        <w:t xml:space="preserve">  доставке товаров первой необходимости в труднодоступные</w:t>
      </w:r>
      <w:r w:rsidR="00134E8F">
        <w:rPr>
          <w:rFonts w:cs="Times New Roman"/>
        </w:rPr>
        <w:t>,</w:t>
      </w:r>
      <w:r w:rsidR="00134E8F" w:rsidRPr="00134E8F">
        <w:rPr>
          <w:rFonts w:cs="Times New Roman"/>
          <w:sz w:val="24"/>
          <w:szCs w:val="24"/>
        </w:rPr>
        <w:t xml:space="preserve"> </w:t>
      </w:r>
      <w:r w:rsidR="00134E8F" w:rsidRPr="0007131F">
        <w:rPr>
          <w:rFonts w:cs="Times New Roman"/>
          <w:sz w:val="24"/>
          <w:szCs w:val="24"/>
        </w:rPr>
        <w:t>малонаселённые и отдалённые</w:t>
      </w:r>
      <w:r w:rsidR="006E018B" w:rsidRPr="00794C24">
        <w:rPr>
          <w:rFonts w:cs="Times New Roman"/>
        </w:rPr>
        <w:t xml:space="preserve"> сельские населённые пункты</w:t>
      </w:r>
      <w:r w:rsidR="006E018B">
        <w:rPr>
          <w:rStyle w:val="23"/>
          <w:color w:val="000000"/>
        </w:rPr>
        <w:t xml:space="preserve"> </w:t>
      </w:r>
      <w:r>
        <w:rPr>
          <w:rStyle w:val="23"/>
          <w:color w:val="000000"/>
        </w:rPr>
        <w:t>(далее - субсидия), в соответствии с «Порядком</w:t>
      </w:r>
      <w:r w:rsidR="006E018B">
        <w:rPr>
          <w:rStyle w:val="23"/>
          <w:color w:val="000000"/>
        </w:rPr>
        <w:t xml:space="preserve"> предоставления субсидий</w:t>
      </w:r>
      <w:r>
        <w:rPr>
          <w:rStyle w:val="23"/>
          <w:color w:val="000000"/>
        </w:rPr>
        <w:t xml:space="preserve"> </w:t>
      </w:r>
      <w:r w:rsidR="006E018B" w:rsidRPr="00794C24">
        <w:rPr>
          <w:rFonts w:eastAsia="Times New Roman" w:cs="Times New Roman"/>
          <w:color w:val="000000"/>
          <w:lang w:eastAsia="ru-RU"/>
        </w:rPr>
        <w:t xml:space="preserve">на </w:t>
      </w:r>
      <w:r w:rsidR="006E018B" w:rsidRPr="00794C24">
        <w:rPr>
          <w:rFonts w:cs="Times New Roman"/>
        </w:rPr>
        <w:t xml:space="preserve"> </w:t>
      </w:r>
      <w:r w:rsidR="006E30CA">
        <w:rPr>
          <w:rFonts w:cs="Times New Roman"/>
        </w:rPr>
        <w:t>возмещение</w:t>
      </w:r>
      <w:r w:rsidR="006E018B" w:rsidRPr="00794C24">
        <w:rPr>
          <w:rFonts w:cs="Times New Roman"/>
        </w:rPr>
        <w:t xml:space="preserve"> затрат, понесённых  субъектами малого и среднего предпринимательства, осуществляющими деятельность на территории </w:t>
      </w:r>
      <w:r w:rsidR="006E018B" w:rsidRPr="00794C24">
        <w:rPr>
          <w:rFonts w:eastAsia="Times New Roman" w:cs="Times New Roman"/>
          <w:bCs/>
          <w:color w:val="000000"/>
          <w:kern w:val="36"/>
          <w:lang w:eastAsia="ru-RU"/>
        </w:rPr>
        <w:t>Махнёвского муниципального образования по</w:t>
      </w:r>
      <w:r w:rsidR="006E018B" w:rsidRPr="00794C24">
        <w:rPr>
          <w:rFonts w:cs="Times New Roman"/>
        </w:rPr>
        <w:t xml:space="preserve">  доставке товаров первой необходимости в труднодоступные</w:t>
      </w:r>
      <w:r w:rsidR="00134E8F">
        <w:rPr>
          <w:rFonts w:cs="Times New Roman"/>
        </w:rPr>
        <w:t>,</w:t>
      </w:r>
      <w:r w:rsidR="00134E8F" w:rsidRPr="00134E8F">
        <w:rPr>
          <w:rFonts w:cs="Times New Roman"/>
          <w:sz w:val="24"/>
          <w:szCs w:val="24"/>
        </w:rPr>
        <w:t xml:space="preserve"> </w:t>
      </w:r>
      <w:r w:rsidR="00134E8F" w:rsidRPr="0007131F">
        <w:rPr>
          <w:rFonts w:cs="Times New Roman"/>
          <w:sz w:val="24"/>
          <w:szCs w:val="24"/>
        </w:rPr>
        <w:t>малонаселённые и отдалённые</w:t>
      </w:r>
      <w:r w:rsidR="006E018B" w:rsidRPr="00794C24">
        <w:rPr>
          <w:rFonts w:cs="Times New Roman"/>
        </w:rPr>
        <w:t xml:space="preserve"> сельские населённые пункты</w:t>
      </w:r>
      <w:r>
        <w:rPr>
          <w:rStyle w:val="23"/>
          <w:color w:val="000000"/>
        </w:rPr>
        <w:t>» (далее - Порядок) и решением Комиссии от</w:t>
      </w:r>
      <w:r>
        <w:rPr>
          <w:rStyle w:val="23"/>
          <w:color w:val="000000"/>
        </w:rPr>
        <w:tab/>
        <w:t>201</w:t>
      </w:r>
      <w:r w:rsidR="006E30CA">
        <w:rPr>
          <w:rStyle w:val="23"/>
          <w:color w:val="000000"/>
        </w:rPr>
        <w:t>8</w:t>
      </w:r>
      <w:r w:rsidR="006E018B">
        <w:rPr>
          <w:rStyle w:val="23"/>
          <w:color w:val="000000"/>
        </w:rPr>
        <w:t xml:space="preserve"> </w:t>
      </w:r>
      <w:r>
        <w:rPr>
          <w:rStyle w:val="23"/>
          <w:color w:val="000000"/>
        </w:rPr>
        <w:t>г</w:t>
      </w:r>
      <w:r w:rsidR="006E018B">
        <w:rPr>
          <w:rStyle w:val="23"/>
          <w:color w:val="000000"/>
        </w:rPr>
        <w:t>ода</w:t>
      </w:r>
      <w:r>
        <w:rPr>
          <w:rStyle w:val="23"/>
          <w:color w:val="000000"/>
        </w:rPr>
        <w:t xml:space="preserve"> №</w:t>
      </w:r>
      <w:r w:rsidR="006E018B">
        <w:rPr>
          <w:rStyle w:val="23"/>
          <w:color w:val="000000"/>
        </w:rPr>
        <w:t>__</w:t>
      </w:r>
      <w:r>
        <w:rPr>
          <w:rStyle w:val="23"/>
          <w:color w:val="000000"/>
        </w:rPr>
        <w:t xml:space="preserve"> , а Получатель субсидии</w:t>
      </w:r>
    </w:p>
    <w:p w:rsidR="00B8591D" w:rsidRDefault="00B8591D" w:rsidP="00B8591D">
      <w:pPr>
        <w:pStyle w:val="210"/>
        <w:shd w:val="clear" w:color="auto" w:fill="auto"/>
        <w:spacing w:before="0" w:after="0" w:line="274" w:lineRule="exact"/>
        <w:jc w:val="both"/>
      </w:pPr>
      <w:r>
        <w:rPr>
          <w:rStyle w:val="23"/>
          <w:color w:val="000000"/>
        </w:rPr>
        <w:t>обязуется выполнить все условия, предусмотренные настоящим Договором.</w:t>
      </w:r>
    </w:p>
    <w:p w:rsidR="00B8591D" w:rsidRDefault="00B8591D" w:rsidP="00B8591D">
      <w:pPr>
        <w:pStyle w:val="210"/>
        <w:numPr>
          <w:ilvl w:val="1"/>
          <w:numId w:val="22"/>
        </w:numPr>
        <w:shd w:val="clear" w:color="auto" w:fill="auto"/>
        <w:tabs>
          <w:tab w:val="left" w:pos="1075"/>
        </w:tabs>
        <w:spacing w:before="0" w:after="0" w:line="274" w:lineRule="exact"/>
        <w:ind w:firstLine="600"/>
        <w:jc w:val="both"/>
      </w:pPr>
      <w:r>
        <w:rPr>
          <w:rStyle w:val="23"/>
          <w:color w:val="000000"/>
        </w:rPr>
        <w:t>Условиями предоставления субсидии являются:</w:t>
      </w:r>
    </w:p>
    <w:p w:rsidR="00B8591D" w:rsidRDefault="00B8591D" w:rsidP="00B8591D">
      <w:pPr>
        <w:pStyle w:val="210"/>
        <w:numPr>
          <w:ilvl w:val="2"/>
          <w:numId w:val="22"/>
        </w:numPr>
        <w:shd w:val="clear" w:color="auto" w:fill="auto"/>
        <w:tabs>
          <w:tab w:val="left" w:pos="1248"/>
        </w:tabs>
        <w:spacing w:before="0" w:after="0" w:line="274" w:lineRule="exact"/>
        <w:ind w:firstLine="600"/>
        <w:jc w:val="both"/>
      </w:pPr>
      <w:r>
        <w:rPr>
          <w:rStyle w:val="23"/>
          <w:color w:val="000000"/>
        </w:rPr>
        <w:t xml:space="preserve">регистрации и осуществления деятельности в </w:t>
      </w:r>
      <w:r w:rsidR="006E018B">
        <w:rPr>
          <w:rStyle w:val="23"/>
          <w:color w:val="000000"/>
        </w:rPr>
        <w:t xml:space="preserve">Махнёвском </w:t>
      </w:r>
      <w:r>
        <w:rPr>
          <w:rStyle w:val="23"/>
          <w:color w:val="000000"/>
        </w:rPr>
        <w:t>муниципальном образовании;</w:t>
      </w:r>
    </w:p>
    <w:p w:rsidR="00B8591D" w:rsidRDefault="00B8591D" w:rsidP="00B8591D">
      <w:pPr>
        <w:pStyle w:val="210"/>
        <w:numPr>
          <w:ilvl w:val="2"/>
          <w:numId w:val="22"/>
        </w:numPr>
        <w:shd w:val="clear" w:color="auto" w:fill="auto"/>
        <w:tabs>
          <w:tab w:val="left" w:pos="1253"/>
        </w:tabs>
        <w:spacing w:before="0" w:after="0" w:line="274" w:lineRule="exact"/>
        <w:ind w:firstLine="600"/>
        <w:jc w:val="both"/>
      </w:pPr>
      <w:r>
        <w:rPr>
          <w:rStyle w:val="23"/>
          <w:color w:val="000000"/>
        </w:rPr>
        <w:t xml:space="preserve">наличие у Получателя субсидии затрат, указанных в </w:t>
      </w:r>
      <w:r w:rsidRPr="00430BCF">
        <w:rPr>
          <w:rStyle w:val="23"/>
        </w:rPr>
        <w:t xml:space="preserve">пункте </w:t>
      </w:r>
      <w:r w:rsidR="00430BCF" w:rsidRPr="00430BCF">
        <w:rPr>
          <w:rStyle w:val="23"/>
        </w:rPr>
        <w:t>2</w:t>
      </w:r>
      <w:r w:rsidRPr="00430BCF">
        <w:rPr>
          <w:rStyle w:val="23"/>
        </w:rPr>
        <w:t>.1.</w:t>
      </w:r>
      <w:r>
        <w:rPr>
          <w:rStyle w:val="23"/>
          <w:color w:val="000000"/>
        </w:rPr>
        <w:t xml:space="preserve"> Порядка.</w:t>
      </w:r>
    </w:p>
    <w:p w:rsidR="00B8591D" w:rsidRDefault="00B8591D" w:rsidP="00B8591D">
      <w:pPr>
        <w:pStyle w:val="51"/>
        <w:keepNext/>
        <w:keepLines/>
        <w:numPr>
          <w:ilvl w:val="0"/>
          <w:numId w:val="22"/>
        </w:numPr>
        <w:shd w:val="clear" w:color="auto" w:fill="auto"/>
        <w:tabs>
          <w:tab w:val="left" w:pos="3346"/>
        </w:tabs>
        <w:spacing w:before="0" w:after="0" w:line="274" w:lineRule="exact"/>
        <w:ind w:left="3020"/>
        <w:jc w:val="both"/>
      </w:pPr>
      <w:bookmarkStart w:id="7" w:name="bookmark10"/>
      <w:r>
        <w:rPr>
          <w:rStyle w:val="5"/>
          <w:color w:val="000000"/>
        </w:rPr>
        <w:t>Права и обязанности Сторон</w:t>
      </w:r>
      <w:bookmarkEnd w:id="7"/>
    </w:p>
    <w:p w:rsidR="00B8591D" w:rsidRDefault="00B8591D" w:rsidP="00B8591D">
      <w:pPr>
        <w:pStyle w:val="210"/>
        <w:numPr>
          <w:ilvl w:val="1"/>
          <w:numId w:val="22"/>
        </w:numPr>
        <w:shd w:val="clear" w:color="auto" w:fill="auto"/>
        <w:tabs>
          <w:tab w:val="left" w:pos="1094"/>
        </w:tabs>
        <w:spacing w:before="0" w:after="0" w:line="274" w:lineRule="exact"/>
        <w:ind w:firstLine="600"/>
        <w:jc w:val="both"/>
      </w:pPr>
      <w:r>
        <w:rPr>
          <w:rStyle w:val="23"/>
          <w:color w:val="000000"/>
        </w:rPr>
        <w:t>Получатель субсидии обязан:</w:t>
      </w:r>
    </w:p>
    <w:p w:rsidR="00B8591D" w:rsidRDefault="00B8591D" w:rsidP="00B8591D">
      <w:pPr>
        <w:pStyle w:val="210"/>
        <w:numPr>
          <w:ilvl w:val="2"/>
          <w:numId w:val="22"/>
        </w:numPr>
        <w:shd w:val="clear" w:color="auto" w:fill="auto"/>
        <w:tabs>
          <w:tab w:val="left" w:pos="1243"/>
        </w:tabs>
        <w:spacing w:before="0" w:after="0" w:line="274" w:lineRule="exact"/>
        <w:ind w:firstLine="600"/>
        <w:jc w:val="both"/>
      </w:pPr>
      <w:r>
        <w:rPr>
          <w:rStyle w:val="23"/>
          <w:color w:val="000000"/>
        </w:rPr>
        <w:t>предоставить Исполнителю документы, необходимые для получения субсидии в соответствии с Порядком.</w:t>
      </w:r>
    </w:p>
    <w:p w:rsidR="00B8591D" w:rsidRDefault="00B8591D" w:rsidP="00B8591D">
      <w:pPr>
        <w:pStyle w:val="210"/>
        <w:numPr>
          <w:ilvl w:val="1"/>
          <w:numId w:val="22"/>
        </w:numPr>
        <w:shd w:val="clear" w:color="auto" w:fill="auto"/>
        <w:tabs>
          <w:tab w:val="left" w:pos="1099"/>
        </w:tabs>
        <w:spacing w:before="0" w:after="0" w:line="274" w:lineRule="exact"/>
        <w:ind w:firstLine="600"/>
        <w:jc w:val="both"/>
      </w:pPr>
      <w:r>
        <w:rPr>
          <w:rStyle w:val="23"/>
          <w:color w:val="000000"/>
        </w:rPr>
        <w:t>Получатель субсидии имеет право:</w:t>
      </w:r>
    </w:p>
    <w:p w:rsidR="00B8591D" w:rsidRDefault="00B8591D" w:rsidP="00B8591D">
      <w:pPr>
        <w:pStyle w:val="210"/>
        <w:numPr>
          <w:ilvl w:val="2"/>
          <w:numId w:val="22"/>
        </w:numPr>
        <w:shd w:val="clear" w:color="auto" w:fill="auto"/>
        <w:tabs>
          <w:tab w:val="left" w:pos="1248"/>
        </w:tabs>
        <w:spacing w:before="0" w:after="0" w:line="274" w:lineRule="exact"/>
        <w:ind w:firstLine="600"/>
        <w:jc w:val="both"/>
      </w:pPr>
      <w:r>
        <w:rPr>
          <w:rStyle w:val="23"/>
          <w:color w:val="000000"/>
        </w:rPr>
        <w:t>при надлежащем выполнении им обязательств по настоящему Договору запросить информацию о сроках перечисления ему субсидии.</w:t>
      </w:r>
    </w:p>
    <w:p w:rsidR="00B8591D" w:rsidRDefault="00B8591D" w:rsidP="00B8591D">
      <w:pPr>
        <w:pStyle w:val="210"/>
        <w:numPr>
          <w:ilvl w:val="1"/>
          <w:numId w:val="22"/>
        </w:numPr>
        <w:shd w:val="clear" w:color="auto" w:fill="auto"/>
        <w:tabs>
          <w:tab w:val="left" w:pos="1099"/>
        </w:tabs>
        <w:spacing w:before="0" w:after="0" w:line="274" w:lineRule="exact"/>
        <w:ind w:firstLine="600"/>
        <w:jc w:val="both"/>
      </w:pPr>
      <w:r>
        <w:rPr>
          <w:rStyle w:val="23"/>
          <w:color w:val="000000"/>
        </w:rPr>
        <w:t>Исполнитель обязуется:</w:t>
      </w:r>
    </w:p>
    <w:p w:rsidR="00B8591D" w:rsidRDefault="00B8591D" w:rsidP="00B8591D">
      <w:pPr>
        <w:pStyle w:val="210"/>
        <w:numPr>
          <w:ilvl w:val="2"/>
          <w:numId w:val="22"/>
        </w:numPr>
        <w:shd w:val="clear" w:color="auto" w:fill="auto"/>
        <w:tabs>
          <w:tab w:val="left" w:pos="1248"/>
        </w:tabs>
        <w:spacing w:before="0" w:after="0" w:line="274" w:lineRule="exact"/>
        <w:ind w:firstLine="600"/>
        <w:jc w:val="both"/>
      </w:pPr>
      <w:r>
        <w:rPr>
          <w:rStyle w:val="23"/>
          <w:color w:val="000000"/>
        </w:rPr>
        <w:t xml:space="preserve">принять и осуществить проверку предоставленных Получателем субсидии документов, необходимых для получения субсидии, указанных в пункте </w:t>
      </w:r>
      <w:r w:rsidR="00C17346" w:rsidRPr="00C17346">
        <w:rPr>
          <w:rStyle w:val="23"/>
        </w:rPr>
        <w:t>2</w:t>
      </w:r>
      <w:r w:rsidRPr="00C17346">
        <w:rPr>
          <w:rStyle w:val="23"/>
        </w:rPr>
        <w:t>.</w:t>
      </w:r>
      <w:r w:rsidR="00C17346" w:rsidRPr="00C17346">
        <w:rPr>
          <w:rStyle w:val="23"/>
        </w:rPr>
        <w:t>10</w:t>
      </w:r>
      <w:r>
        <w:rPr>
          <w:rStyle w:val="23"/>
          <w:color w:val="000000"/>
        </w:rPr>
        <w:t xml:space="preserve"> Порядка;</w:t>
      </w:r>
    </w:p>
    <w:p w:rsidR="00B8591D" w:rsidRDefault="00B8591D" w:rsidP="00B8591D">
      <w:pPr>
        <w:pStyle w:val="210"/>
        <w:numPr>
          <w:ilvl w:val="2"/>
          <w:numId w:val="22"/>
        </w:numPr>
        <w:shd w:val="clear" w:color="auto" w:fill="auto"/>
        <w:tabs>
          <w:tab w:val="left" w:pos="1243"/>
        </w:tabs>
        <w:spacing w:before="0" w:after="0" w:line="274" w:lineRule="exact"/>
        <w:ind w:firstLine="600"/>
        <w:jc w:val="both"/>
      </w:pPr>
      <w:r>
        <w:rPr>
          <w:rStyle w:val="23"/>
          <w:color w:val="000000"/>
        </w:rPr>
        <w:t>оказывать консультационную помощь по возникающим вопросам, связанным с реализацией настоящего Договора;</w:t>
      </w:r>
    </w:p>
    <w:p w:rsidR="00B8591D" w:rsidRDefault="00B8591D" w:rsidP="00B8591D">
      <w:pPr>
        <w:pStyle w:val="210"/>
        <w:numPr>
          <w:ilvl w:val="2"/>
          <w:numId w:val="22"/>
        </w:numPr>
        <w:shd w:val="clear" w:color="auto" w:fill="auto"/>
        <w:tabs>
          <w:tab w:val="left" w:pos="1238"/>
        </w:tabs>
        <w:spacing w:before="0" w:after="0" w:line="274" w:lineRule="exact"/>
        <w:ind w:firstLine="600"/>
        <w:jc w:val="both"/>
      </w:pPr>
      <w:r>
        <w:rPr>
          <w:rStyle w:val="23"/>
          <w:color w:val="000000"/>
        </w:rPr>
        <w:t>осуществить перечисление субсидии на расчётный счёт Получателя субсидии в течение 5 (пяти) рабочих дней с даты заключения настоящего Договора;</w:t>
      </w:r>
    </w:p>
    <w:p w:rsidR="00B8591D" w:rsidRDefault="00B8591D" w:rsidP="00B8591D">
      <w:pPr>
        <w:pStyle w:val="210"/>
        <w:numPr>
          <w:ilvl w:val="2"/>
          <w:numId w:val="22"/>
        </w:numPr>
        <w:shd w:val="clear" w:color="auto" w:fill="auto"/>
        <w:tabs>
          <w:tab w:val="left" w:pos="1243"/>
        </w:tabs>
        <w:spacing w:before="0" w:after="0" w:line="274" w:lineRule="exact"/>
        <w:ind w:firstLine="600"/>
        <w:jc w:val="both"/>
      </w:pPr>
      <w:r>
        <w:rPr>
          <w:rStyle w:val="23"/>
          <w:color w:val="000000"/>
        </w:rPr>
        <w:t>осуществить сбор и анализ отчётной информации от Получателя субсидии о выполнении показателей эффективности;</w:t>
      </w:r>
    </w:p>
    <w:p w:rsidR="00B8591D" w:rsidRDefault="00B8591D" w:rsidP="00B8591D">
      <w:pPr>
        <w:pStyle w:val="210"/>
        <w:numPr>
          <w:ilvl w:val="2"/>
          <w:numId w:val="22"/>
        </w:numPr>
        <w:shd w:val="clear" w:color="auto" w:fill="auto"/>
        <w:tabs>
          <w:tab w:val="left" w:pos="1243"/>
        </w:tabs>
        <w:spacing w:before="0" w:after="0" w:line="274" w:lineRule="exact"/>
        <w:ind w:firstLine="600"/>
        <w:jc w:val="both"/>
      </w:pPr>
      <w:r>
        <w:rPr>
          <w:rStyle w:val="23"/>
          <w:color w:val="000000"/>
        </w:rPr>
        <w:t xml:space="preserve">в случае выявления нарушений условий Договора сведения о выявленном нарушении условий предоставления поддержки </w:t>
      </w:r>
      <w:r w:rsidRPr="00D35EB9">
        <w:rPr>
          <w:rStyle w:val="23"/>
        </w:rPr>
        <w:t>передать</w:t>
      </w:r>
      <w:r>
        <w:rPr>
          <w:rStyle w:val="23"/>
          <w:color w:val="000000"/>
        </w:rPr>
        <w:t xml:space="preserve"> в Администрацию </w:t>
      </w:r>
      <w:r w:rsidR="006E018B">
        <w:rPr>
          <w:rStyle w:val="23"/>
          <w:color w:val="000000"/>
        </w:rPr>
        <w:t xml:space="preserve">Махнёвского </w:t>
      </w:r>
      <w:r>
        <w:rPr>
          <w:rStyle w:val="23"/>
          <w:color w:val="000000"/>
        </w:rPr>
        <w:t xml:space="preserve">муниципального образования в целях внесения в муниципальный реестр субъектов малого и среднего </w:t>
      </w:r>
      <w:r>
        <w:rPr>
          <w:rStyle w:val="23"/>
          <w:color w:val="000000"/>
        </w:rPr>
        <w:lastRenderedPageBreak/>
        <w:t>предпринимательства - получателей поддержки.</w:t>
      </w:r>
    </w:p>
    <w:p w:rsidR="00B8591D" w:rsidRDefault="00B8591D" w:rsidP="00B8591D">
      <w:pPr>
        <w:pStyle w:val="210"/>
        <w:shd w:val="clear" w:color="auto" w:fill="auto"/>
        <w:spacing w:before="0" w:after="0" w:line="274" w:lineRule="exact"/>
        <w:ind w:firstLine="600"/>
        <w:jc w:val="both"/>
      </w:pPr>
      <w:r>
        <w:rPr>
          <w:rStyle w:val="23"/>
          <w:color w:val="000000"/>
        </w:rPr>
        <w:t>Впоследствии субъекту малого или среднего предпринимательства отказывается в оказании поддержки в случае если с момента признания субъекта малого или среднего предпринимательства допустившим нарушение порядка и условий оказания поддержки,прошло менее чем три года (подпункт 4 пункта 5 статьи 14 Федерального закона от 24 июля 2007 года № 209-ФЗ «О развитии малого и среднего предпринимательства в Российской Федерации»).</w:t>
      </w:r>
    </w:p>
    <w:p w:rsidR="00B8591D" w:rsidRDefault="00B8591D" w:rsidP="00B8591D">
      <w:pPr>
        <w:pStyle w:val="210"/>
        <w:numPr>
          <w:ilvl w:val="1"/>
          <w:numId w:val="22"/>
        </w:numPr>
        <w:shd w:val="clear" w:color="auto" w:fill="auto"/>
        <w:tabs>
          <w:tab w:val="left" w:pos="1114"/>
        </w:tabs>
        <w:spacing w:before="0" w:after="0" w:line="274" w:lineRule="exact"/>
        <w:ind w:firstLine="600"/>
        <w:jc w:val="both"/>
      </w:pPr>
      <w:r>
        <w:rPr>
          <w:rStyle w:val="23"/>
          <w:color w:val="000000"/>
        </w:rPr>
        <w:t>Исполнитель имеет право:</w:t>
      </w:r>
    </w:p>
    <w:p w:rsidR="00B8591D" w:rsidRDefault="00B8591D" w:rsidP="00B8591D">
      <w:pPr>
        <w:pStyle w:val="210"/>
        <w:numPr>
          <w:ilvl w:val="2"/>
          <w:numId w:val="22"/>
        </w:numPr>
        <w:shd w:val="clear" w:color="auto" w:fill="auto"/>
        <w:tabs>
          <w:tab w:val="left" w:pos="1312"/>
        </w:tabs>
        <w:spacing w:before="0" w:after="0" w:line="274" w:lineRule="exact"/>
        <w:ind w:firstLine="600"/>
        <w:jc w:val="both"/>
      </w:pPr>
      <w:r>
        <w:rPr>
          <w:rStyle w:val="23"/>
          <w:color w:val="000000"/>
        </w:rPr>
        <w:t>в течение срока действия Договора проводить проверки выполнения Получателем субсидии условий предоставления субсидий;</w:t>
      </w:r>
    </w:p>
    <w:p w:rsidR="00B8591D" w:rsidRPr="006E018B" w:rsidRDefault="00B8591D" w:rsidP="00B8591D">
      <w:pPr>
        <w:pStyle w:val="210"/>
        <w:numPr>
          <w:ilvl w:val="2"/>
          <w:numId w:val="22"/>
        </w:numPr>
        <w:shd w:val="clear" w:color="auto" w:fill="auto"/>
        <w:tabs>
          <w:tab w:val="left" w:pos="1312"/>
        </w:tabs>
        <w:spacing w:before="0" w:after="0" w:line="274" w:lineRule="exact"/>
        <w:ind w:firstLine="600"/>
        <w:jc w:val="both"/>
        <w:rPr>
          <w:rStyle w:val="23"/>
          <w:shd w:val="clear" w:color="auto" w:fill="auto"/>
        </w:rPr>
      </w:pPr>
      <w:r>
        <w:rPr>
          <w:rStyle w:val="23"/>
          <w:color w:val="000000"/>
        </w:rPr>
        <w:t>в одностороннем порядке отказаться от исполнения настоящего Договора в случае невыполнения условий настоящего Договора Получателем субсидии.</w:t>
      </w:r>
    </w:p>
    <w:p w:rsidR="006E018B" w:rsidRDefault="006E018B" w:rsidP="006E018B">
      <w:pPr>
        <w:pStyle w:val="210"/>
        <w:shd w:val="clear" w:color="auto" w:fill="auto"/>
        <w:tabs>
          <w:tab w:val="left" w:pos="1312"/>
        </w:tabs>
        <w:spacing w:before="0" w:after="0" w:line="274" w:lineRule="exact"/>
        <w:ind w:left="600"/>
        <w:jc w:val="both"/>
      </w:pPr>
    </w:p>
    <w:p w:rsidR="00B8591D" w:rsidRPr="006E018B" w:rsidRDefault="00B8591D" w:rsidP="00B8591D">
      <w:pPr>
        <w:pStyle w:val="51"/>
        <w:keepNext/>
        <w:keepLines/>
        <w:numPr>
          <w:ilvl w:val="0"/>
          <w:numId w:val="22"/>
        </w:numPr>
        <w:shd w:val="clear" w:color="auto" w:fill="auto"/>
        <w:tabs>
          <w:tab w:val="left" w:pos="2576"/>
        </w:tabs>
        <w:spacing w:before="0" w:after="0" w:line="240" w:lineRule="exact"/>
        <w:ind w:left="2240"/>
        <w:jc w:val="both"/>
        <w:rPr>
          <w:rStyle w:val="5"/>
          <w:shd w:val="clear" w:color="auto" w:fill="auto"/>
        </w:rPr>
      </w:pPr>
      <w:bookmarkStart w:id="8" w:name="bookmark11"/>
      <w:r>
        <w:rPr>
          <w:rStyle w:val="5"/>
          <w:color w:val="000000"/>
        </w:rPr>
        <w:t>Размер и порядок перечисления субсидии</w:t>
      </w:r>
      <w:bookmarkEnd w:id="8"/>
    </w:p>
    <w:p w:rsidR="006E018B" w:rsidRDefault="006E018B" w:rsidP="006E018B">
      <w:pPr>
        <w:pStyle w:val="51"/>
        <w:keepNext/>
        <w:keepLines/>
        <w:shd w:val="clear" w:color="auto" w:fill="auto"/>
        <w:tabs>
          <w:tab w:val="left" w:pos="2576"/>
        </w:tabs>
        <w:spacing w:before="0" w:after="0" w:line="240" w:lineRule="exact"/>
        <w:ind w:left="2240"/>
        <w:jc w:val="both"/>
      </w:pPr>
    </w:p>
    <w:p w:rsidR="00B8591D" w:rsidRDefault="00B8591D" w:rsidP="00D35EB9">
      <w:pPr>
        <w:pStyle w:val="210"/>
        <w:numPr>
          <w:ilvl w:val="1"/>
          <w:numId w:val="22"/>
        </w:numPr>
        <w:shd w:val="clear" w:color="auto" w:fill="auto"/>
        <w:tabs>
          <w:tab w:val="left" w:pos="1134"/>
          <w:tab w:val="left" w:pos="9211"/>
        </w:tabs>
        <w:spacing w:before="0" w:after="108" w:line="240" w:lineRule="exact"/>
        <w:ind w:firstLine="600"/>
        <w:jc w:val="both"/>
      </w:pPr>
      <w:r>
        <w:rPr>
          <w:rStyle w:val="23"/>
          <w:color w:val="000000"/>
        </w:rPr>
        <w:t xml:space="preserve"> Размер субсидии составляет</w:t>
      </w:r>
      <w:r>
        <w:rPr>
          <w:rStyle w:val="23"/>
          <w:color w:val="000000"/>
        </w:rPr>
        <w:tab/>
        <w:t>тыс. руб. (</w:t>
      </w:r>
      <w:r>
        <w:rPr>
          <w:rStyle w:val="23"/>
          <w:color w:val="000000"/>
        </w:rPr>
        <w:tab/>
        <w:t>)</w:t>
      </w:r>
    </w:p>
    <w:p w:rsidR="00B8591D" w:rsidRPr="00D35EB9" w:rsidRDefault="00B8591D" w:rsidP="00B8591D">
      <w:pPr>
        <w:pStyle w:val="210"/>
        <w:numPr>
          <w:ilvl w:val="1"/>
          <w:numId w:val="22"/>
        </w:numPr>
        <w:shd w:val="clear" w:color="auto" w:fill="auto"/>
        <w:tabs>
          <w:tab w:val="left" w:pos="1114"/>
        </w:tabs>
        <w:spacing w:before="0" w:after="0" w:line="240" w:lineRule="exact"/>
        <w:ind w:firstLine="600"/>
        <w:jc w:val="both"/>
        <w:rPr>
          <w:rStyle w:val="23"/>
          <w:shd w:val="clear" w:color="auto" w:fill="auto"/>
        </w:rPr>
      </w:pPr>
      <w:r>
        <w:rPr>
          <w:rStyle w:val="23"/>
          <w:color w:val="000000"/>
        </w:rPr>
        <w:t>Перечисление субсидии осуществляется по безналичному расчёту.</w:t>
      </w:r>
    </w:p>
    <w:p w:rsidR="00D35EB9" w:rsidRDefault="00D35EB9" w:rsidP="00D35EB9">
      <w:pPr>
        <w:pStyle w:val="210"/>
        <w:shd w:val="clear" w:color="auto" w:fill="auto"/>
        <w:tabs>
          <w:tab w:val="left" w:pos="1114"/>
        </w:tabs>
        <w:spacing w:before="0" w:after="0" w:line="240" w:lineRule="exact"/>
        <w:ind w:left="600"/>
        <w:jc w:val="both"/>
      </w:pPr>
    </w:p>
    <w:p w:rsidR="00B8591D" w:rsidRDefault="00B8591D" w:rsidP="00D35EB9">
      <w:pPr>
        <w:pStyle w:val="51"/>
        <w:keepNext/>
        <w:keepLines/>
        <w:numPr>
          <w:ilvl w:val="0"/>
          <w:numId w:val="22"/>
        </w:numPr>
        <w:shd w:val="clear" w:color="auto" w:fill="auto"/>
        <w:tabs>
          <w:tab w:val="left" w:pos="341"/>
        </w:tabs>
        <w:spacing w:before="0" w:after="72" w:line="240" w:lineRule="exact"/>
        <w:jc w:val="center"/>
      </w:pPr>
      <w:bookmarkStart w:id="9" w:name="bookmark12"/>
      <w:r>
        <w:rPr>
          <w:rStyle w:val="5"/>
          <w:color w:val="000000"/>
        </w:rPr>
        <w:t>Срок действия Договора</w:t>
      </w:r>
      <w:bookmarkEnd w:id="9"/>
    </w:p>
    <w:p w:rsidR="00B8591D" w:rsidRDefault="00B8591D" w:rsidP="00B8591D">
      <w:pPr>
        <w:pStyle w:val="210"/>
        <w:numPr>
          <w:ilvl w:val="1"/>
          <w:numId w:val="22"/>
        </w:numPr>
        <w:shd w:val="clear" w:color="auto" w:fill="auto"/>
        <w:tabs>
          <w:tab w:val="left" w:pos="1085"/>
        </w:tabs>
        <w:spacing w:before="0" w:after="91" w:line="278" w:lineRule="exact"/>
        <w:ind w:firstLine="600"/>
        <w:jc w:val="both"/>
      </w:pPr>
      <w:r>
        <w:rPr>
          <w:rStyle w:val="23"/>
          <w:color w:val="000000"/>
        </w:rPr>
        <w:t>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B8591D" w:rsidRDefault="00B8591D" w:rsidP="00B8591D">
      <w:pPr>
        <w:pStyle w:val="51"/>
        <w:keepNext/>
        <w:keepLines/>
        <w:numPr>
          <w:ilvl w:val="0"/>
          <w:numId w:val="22"/>
        </w:numPr>
        <w:shd w:val="clear" w:color="auto" w:fill="auto"/>
        <w:tabs>
          <w:tab w:val="left" w:pos="3861"/>
        </w:tabs>
        <w:spacing w:before="0" w:after="81" w:line="240" w:lineRule="exact"/>
        <w:ind w:left="3520"/>
        <w:jc w:val="both"/>
      </w:pPr>
      <w:bookmarkStart w:id="10" w:name="bookmark13"/>
      <w:r>
        <w:rPr>
          <w:rStyle w:val="5"/>
          <w:color w:val="000000"/>
        </w:rPr>
        <w:t>Ответственность Сторон</w:t>
      </w:r>
      <w:bookmarkEnd w:id="10"/>
    </w:p>
    <w:p w:rsidR="00B8591D" w:rsidRDefault="00B8591D" w:rsidP="00B8591D">
      <w:pPr>
        <w:pStyle w:val="210"/>
        <w:numPr>
          <w:ilvl w:val="1"/>
          <w:numId w:val="22"/>
        </w:numPr>
        <w:shd w:val="clear" w:color="auto" w:fill="auto"/>
        <w:tabs>
          <w:tab w:val="left" w:pos="1234"/>
        </w:tabs>
        <w:spacing w:before="0" w:after="0" w:line="274" w:lineRule="exact"/>
        <w:ind w:firstLine="760"/>
        <w:jc w:val="both"/>
      </w:pPr>
      <w:r>
        <w:rPr>
          <w:rStyle w:val="23"/>
          <w:color w:val="000000"/>
        </w:rPr>
        <w:t>В случае нарушения условий предоставления субсидии, а также несоблюдения условий настоящего Договора, Получатель субсидии обязан возвратить предоставленные денежные средства субсидии на расчётный счёт Исполнителя в порядке, установленном действующим законодательством Российской Федерации.</w:t>
      </w:r>
    </w:p>
    <w:p w:rsidR="00B8591D" w:rsidRDefault="00B8591D" w:rsidP="00B52DE7">
      <w:pPr>
        <w:pStyle w:val="210"/>
        <w:numPr>
          <w:ilvl w:val="1"/>
          <w:numId w:val="22"/>
        </w:numPr>
        <w:shd w:val="clear" w:color="auto" w:fill="auto"/>
        <w:tabs>
          <w:tab w:val="left" w:pos="1276"/>
        </w:tabs>
        <w:spacing w:before="0" w:after="0" w:line="274" w:lineRule="exact"/>
        <w:ind w:firstLine="760"/>
        <w:jc w:val="both"/>
      </w:pPr>
      <w:r>
        <w:rPr>
          <w:rStyle w:val="23"/>
          <w:color w:val="000000"/>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8591D" w:rsidRDefault="00B8591D" w:rsidP="00B8591D">
      <w:pPr>
        <w:pStyle w:val="51"/>
        <w:keepNext/>
        <w:keepLines/>
        <w:numPr>
          <w:ilvl w:val="0"/>
          <w:numId w:val="22"/>
        </w:numPr>
        <w:shd w:val="clear" w:color="auto" w:fill="auto"/>
        <w:tabs>
          <w:tab w:val="left" w:pos="4061"/>
        </w:tabs>
        <w:spacing w:before="0" w:after="0" w:line="274" w:lineRule="exact"/>
        <w:ind w:left="3720"/>
        <w:jc w:val="both"/>
      </w:pPr>
      <w:bookmarkStart w:id="11" w:name="bookmark14"/>
      <w:r>
        <w:rPr>
          <w:rStyle w:val="5"/>
          <w:color w:val="000000"/>
        </w:rPr>
        <w:t>Прочие условия</w:t>
      </w:r>
      <w:bookmarkEnd w:id="11"/>
    </w:p>
    <w:p w:rsidR="00B8591D" w:rsidRDefault="00B8591D" w:rsidP="00B8591D">
      <w:pPr>
        <w:pStyle w:val="210"/>
        <w:numPr>
          <w:ilvl w:val="1"/>
          <w:numId w:val="22"/>
        </w:numPr>
        <w:shd w:val="clear" w:color="auto" w:fill="auto"/>
        <w:tabs>
          <w:tab w:val="left" w:pos="1090"/>
        </w:tabs>
        <w:spacing w:before="0" w:after="0" w:line="274" w:lineRule="exact"/>
        <w:ind w:firstLine="600"/>
        <w:jc w:val="both"/>
      </w:pPr>
      <w:r>
        <w:rPr>
          <w:rStyle w:val="23"/>
          <w:color w:val="000000"/>
        </w:rPr>
        <w:t>По всем вопросам, не урегулированным в настоящем Договоре, Стороны руководствуются действующим законодательством Российской Федерации.</w:t>
      </w:r>
    </w:p>
    <w:p w:rsidR="00B8591D" w:rsidRDefault="00B8591D" w:rsidP="00B8591D">
      <w:pPr>
        <w:pStyle w:val="210"/>
        <w:numPr>
          <w:ilvl w:val="1"/>
          <w:numId w:val="22"/>
        </w:numPr>
        <w:shd w:val="clear" w:color="auto" w:fill="auto"/>
        <w:tabs>
          <w:tab w:val="left" w:pos="1119"/>
        </w:tabs>
        <w:spacing w:before="0" w:after="0" w:line="274" w:lineRule="exact"/>
        <w:ind w:firstLine="600"/>
        <w:jc w:val="both"/>
      </w:pPr>
      <w:r>
        <w:rPr>
          <w:rStyle w:val="23"/>
          <w:color w:val="000000"/>
        </w:rPr>
        <w:t>Стороны разрешают все споры путём переговоров.</w:t>
      </w:r>
    </w:p>
    <w:p w:rsidR="00B8591D" w:rsidRDefault="00B8591D" w:rsidP="00B8591D">
      <w:pPr>
        <w:pStyle w:val="210"/>
        <w:numPr>
          <w:ilvl w:val="1"/>
          <w:numId w:val="22"/>
        </w:numPr>
        <w:shd w:val="clear" w:color="auto" w:fill="auto"/>
        <w:tabs>
          <w:tab w:val="left" w:pos="1119"/>
        </w:tabs>
        <w:spacing w:before="0" w:after="0" w:line="274" w:lineRule="exact"/>
        <w:ind w:firstLine="600"/>
        <w:jc w:val="both"/>
      </w:pPr>
      <w:r>
        <w:rPr>
          <w:rStyle w:val="23"/>
          <w:color w:val="000000"/>
        </w:rPr>
        <w:t>Если урегулирование спора Сторон путём переговоров невозможно, Стороны</w:t>
      </w:r>
    </w:p>
    <w:p w:rsidR="00B8591D" w:rsidRDefault="00B8591D" w:rsidP="00B8591D">
      <w:pPr>
        <w:pStyle w:val="210"/>
        <w:shd w:val="clear" w:color="auto" w:fill="auto"/>
        <w:tabs>
          <w:tab w:val="left" w:pos="1718"/>
          <w:tab w:val="left" w:pos="2794"/>
          <w:tab w:val="left" w:pos="3764"/>
          <w:tab w:val="left" w:pos="5933"/>
          <w:tab w:val="left" w:pos="6787"/>
          <w:tab w:val="left" w:pos="9005"/>
        </w:tabs>
        <w:spacing w:before="0" w:after="0" w:line="274" w:lineRule="exact"/>
        <w:jc w:val="both"/>
      </w:pPr>
      <w:r>
        <w:rPr>
          <w:rStyle w:val="23"/>
          <w:color w:val="000000"/>
        </w:rPr>
        <w:t>передают</w:t>
      </w:r>
      <w:r>
        <w:rPr>
          <w:rStyle w:val="23"/>
          <w:color w:val="000000"/>
        </w:rPr>
        <w:tab/>
        <w:t>его</w:t>
      </w:r>
      <w:r>
        <w:rPr>
          <w:rStyle w:val="23"/>
          <w:color w:val="000000"/>
        </w:rPr>
        <w:tab/>
        <w:t>на</w:t>
      </w:r>
      <w:r>
        <w:rPr>
          <w:rStyle w:val="23"/>
          <w:color w:val="000000"/>
        </w:rPr>
        <w:tab/>
        <w:t>рассмотрение</w:t>
      </w:r>
      <w:r>
        <w:rPr>
          <w:rStyle w:val="23"/>
          <w:color w:val="000000"/>
        </w:rPr>
        <w:tab/>
        <w:t>в</w:t>
      </w:r>
      <w:r>
        <w:rPr>
          <w:rStyle w:val="23"/>
          <w:color w:val="000000"/>
        </w:rPr>
        <w:tab/>
        <w:t>Арбитражный</w:t>
      </w:r>
      <w:r>
        <w:rPr>
          <w:rStyle w:val="23"/>
          <w:color w:val="000000"/>
        </w:rPr>
        <w:tab/>
        <w:t>суд</w:t>
      </w:r>
    </w:p>
    <w:p w:rsidR="00B8591D" w:rsidRDefault="00B8591D" w:rsidP="00B8591D">
      <w:pPr>
        <w:pStyle w:val="210"/>
        <w:shd w:val="clear" w:color="auto" w:fill="auto"/>
        <w:spacing w:before="0" w:after="0" w:line="274" w:lineRule="exact"/>
        <w:jc w:val="both"/>
      </w:pPr>
      <w:r>
        <w:rPr>
          <w:rStyle w:val="23"/>
          <w:color w:val="000000"/>
        </w:rPr>
        <w:t>Свердловской области.</w:t>
      </w:r>
    </w:p>
    <w:p w:rsidR="00B8591D" w:rsidRDefault="00B8591D" w:rsidP="00B8591D">
      <w:pPr>
        <w:pStyle w:val="210"/>
        <w:numPr>
          <w:ilvl w:val="1"/>
          <w:numId w:val="22"/>
        </w:numPr>
        <w:shd w:val="clear" w:color="auto" w:fill="auto"/>
        <w:tabs>
          <w:tab w:val="left" w:pos="1095"/>
        </w:tabs>
        <w:spacing w:before="0" w:after="0" w:line="274" w:lineRule="exact"/>
        <w:ind w:firstLine="600"/>
        <w:jc w:val="both"/>
      </w:pPr>
      <w:r>
        <w:rPr>
          <w:rStyle w:val="23"/>
          <w:color w:val="000000"/>
        </w:rPr>
        <w:t>Настоящий Договор составлен в двух экземплярах, имеющих одинаковую юридическую силу, по одному для каждой из Сторон.</w:t>
      </w:r>
    </w:p>
    <w:p w:rsidR="00B8591D" w:rsidRDefault="00B8591D" w:rsidP="00B8591D">
      <w:pPr>
        <w:pStyle w:val="210"/>
        <w:numPr>
          <w:ilvl w:val="1"/>
          <w:numId w:val="22"/>
        </w:numPr>
        <w:shd w:val="clear" w:color="auto" w:fill="auto"/>
        <w:tabs>
          <w:tab w:val="left" w:pos="1080"/>
        </w:tabs>
        <w:spacing w:before="0" w:after="0" w:line="274" w:lineRule="exact"/>
        <w:ind w:firstLine="600"/>
        <w:jc w:val="both"/>
      </w:pPr>
      <w:r>
        <w:rPr>
          <w:rStyle w:val="23"/>
          <w:color w:val="000000"/>
        </w:rPr>
        <w:t>Любые изменения настоящего Договора должны быть совершены в письменной форме и подписаны Сторонами.</w:t>
      </w:r>
    </w:p>
    <w:p w:rsidR="006E018B" w:rsidRPr="006E018B" w:rsidRDefault="00B8591D" w:rsidP="00B8591D">
      <w:pPr>
        <w:pStyle w:val="51"/>
        <w:keepNext/>
        <w:keepLines/>
        <w:numPr>
          <w:ilvl w:val="0"/>
          <w:numId w:val="22"/>
        </w:numPr>
        <w:shd w:val="clear" w:color="auto" w:fill="auto"/>
        <w:tabs>
          <w:tab w:val="left" w:pos="1392"/>
          <w:tab w:val="left" w:pos="4720"/>
        </w:tabs>
        <w:spacing w:before="0" w:after="0" w:line="274" w:lineRule="exact"/>
        <w:ind w:firstLine="1080"/>
        <w:rPr>
          <w:rStyle w:val="5"/>
          <w:shd w:val="clear" w:color="auto" w:fill="auto"/>
        </w:rPr>
      </w:pPr>
      <w:bookmarkStart w:id="12" w:name="bookmark15"/>
      <w:r>
        <w:rPr>
          <w:rStyle w:val="5"/>
          <w:color w:val="000000"/>
        </w:rPr>
        <w:t xml:space="preserve">Юридические адреса, банковские реквизиты и подписи Сторон: </w:t>
      </w:r>
    </w:p>
    <w:p w:rsidR="00B8591D" w:rsidRDefault="00B8591D" w:rsidP="006E018B">
      <w:pPr>
        <w:pStyle w:val="51"/>
        <w:keepNext/>
        <w:keepLines/>
        <w:shd w:val="clear" w:color="auto" w:fill="auto"/>
        <w:tabs>
          <w:tab w:val="left" w:pos="1392"/>
          <w:tab w:val="left" w:pos="4720"/>
        </w:tabs>
        <w:spacing w:before="0" w:after="0" w:line="274" w:lineRule="exact"/>
        <w:ind w:left="1080"/>
      </w:pPr>
      <w:r>
        <w:rPr>
          <w:rStyle w:val="5"/>
          <w:color w:val="000000"/>
        </w:rPr>
        <w:t>Исполнитель:</w:t>
      </w:r>
      <w:r>
        <w:rPr>
          <w:rStyle w:val="5"/>
          <w:color w:val="000000"/>
        </w:rPr>
        <w:tab/>
        <w:t>Получатель субс</w:t>
      </w:r>
      <w:bookmarkEnd w:id="12"/>
      <w:r w:rsidR="006E018B">
        <w:rPr>
          <w:rStyle w:val="5"/>
          <w:color w:val="000000"/>
        </w:rPr>
        <w:t>идии</w:t>
      </w:r>
    </w:p>
    <w:p w:rsidR="00B8591D" w:rsidRDefault="00B8591D" w:rsidP="00B8591D">
      <w:pPr>
        <w:pStyle w:val="210"/>
        <w:shd w:val="clear" w:color="auto" w:fill="auto"/>
        <w:tabs>
          <w:tab w:val="left" w:pos="4720"/>
        </w:tabs>
        <w:spacing w:before="0" w:after="0" w:line="274" w:lineRule="exact"/>
        <w:jc w:val="both"/>
      </w:pPr>
      <w:r>
        <w:rPr>
          <w:rStyle w:val="23"/>
          <w:color w:val="000000"/>
        </w:rPr>
        <w:t xml:space="preserve">Администрация </w:t>
      </w:r>
      <w:r w:rsidR="006E018B">
        <w:rPr>
          <w:rStyle w:val="23"/>
          <w:color w:val="000000"/>
        </w:rPr>
        <w:t>Махнёвского муниципального</w:t>
      </w:r>
      <w:r w:rsidR="006E018B">
        <w:rPr>
          <w:rStyle w:val="23"/>
          <w:color w:val="000000"/>
        </w:rPr>
        <w:tab/>
        <w:t xml:space="preserve">    </w:t>
      </w:r>
    </w:p>
    <w:p w:rsidR="00B8591D" w:rsidRDefault="00B8591D" w:rsidP="00ED1DC0">
      <w:pPr>
        <w:pStyle w:val="210"/>
        <w:shd w:val="clear" w:color="auto" w:fill="auto"/>
        <w:tabs>
          <w:tab w:val="left" w:pos="5130"/>
        </w:tabs>
        <w:spacing w:before="0" w:after="0" w:line="274" w:lineRule="exact"/>
        <w:jc w:val="both"/>
      </w:pPr>
      <w:r>
        <w:rPr>
          <w:rStyle w:val="23"/>
          <w:color w:val="000000"/>
        </w:rPr>
        <w:t xml:space="preserve">образования </w:t>
      </w:r>
      <w:r w:rsidR="00ED1DC0">
        <w:rPr>
          <w:rStyle w:val="23"/>
          <w:color w:val="000000"/>
        </w:rPr>
        <w:tab/>
      </w:r>
      <w:r>
        <w:rPr>
          <w:rStyle w:val="23"/>
          <w:color w:val="000000"/>
        </w:rPr>
        <w:t>др</w:t>
      </w:r>
      <w:r>
        <w:rPr>
          <w:rStyle w:val="23"/>
          <w:color w:val="000000"/>
          <w:vertAlign w:val="superscript"/>
        </w:rPr>
        <w:t>ес:</w:t>
      </w:r>
    </w:p>
    <w:p w:rsidR="006E018B" w:rsidRDefault="008B650E" w:rsidP="00B8591D">
      <w:pPr>
        <w:pStyle w:val="210"/>
        <w:shd w:val="clear" w:color="auto" w:fill="auto"/>
        <w:spacing w:before="0" w:after="519" w:line="274" w:lineRule="exact"/>
        <w:jc w:val="left"/>
        <w:rPr>
          <w:rStyle w:val="23"/>
          <w:color w:val="000000"/>
        </w:rPr>
      </w:pPr>
      <w:r w:rsidRPr="008B650E">
        <w:rPr>
          <w:noProof/>
        </w:rPr>
        <w:pict>
          <v:shape id="_x0000_s1031" type="#_x0000_t202" style="position:absolute;margin-left:250.55pt;margin-top:1.55pt;width:49.45pt;height:59.3pt;z-index:-251650048;mso-wrap-distance-left:81.6pt;mso-wrap-distance-top:1.55pt;mso-wrap-distance-right:5pt;mso-wrap-distance-bottom:59.65pt;mso-position-horizontal-relative:margin" filled="f" stroked="f">
            <v:textbox style="mso-next-textbox:#_x0000_s1031;mso-fit-shape-to-text:t" inset="0,0,0,0">
              <w:txbxContent>
                <w:p w:rsidR="009B222F" w:rsidRDefault="009B222F" w:rsidP="00B8591D">
                  <w:pPr>
                    <w:pStyle w:val="210"/>
                    <w:shd w:val="clear" w:color="auto" w:fill="auto"/>
                    <w:spacing w:before="0" w:after="0" w:line="274" w:lineRule="exact"/>
                    <w:jc w:val="left"/>
                  </w:pPr>
                  <w:r>
                    <w:rPr>
                      <w:rStyle w:val="2Exact"/>
                      <w:color w:val="000000"/>
                    </w:rPr>
                    <w:t>ИНН</w:t>
                  </w:r>
                </w:p>
                <w:p w:rsidR="009B222F" w:rsidRDefault="009B222F" w:rsidP="00B8591D">
                  <w:pPr>
                    <w:pStyle w:val="210"/>
                    <w:shd w:val="clear" w:color="auto" w:fill="auto"/>
                    <w:spacing w:before="0" w:after="0" w:line="274" w:lineRule="exact"/>
                    <w:jc w:val="left"/>
                  </w:pPr>
                  <w:r>
                    <w:rPr>
                      <w:rStyle w:val="2Exact"/>
                      <w:color w:val="000000"/>
                    </w:rPr>
                    <w:t>р/сч</w:t>
                  </w:r>
                </w:p>
                <w:p w:rsidR="009B222F" w:rsidRDefault="009B222F" w:rsidP="00B8591D">
                  <w:pPr>
                    <w:pStyle w:val="210"/>
                    <w:shd w:val="clear" w:color="auto" w:fill="auto"/>
                    <w:spacing w:before="0" w:after="0" w:line="274" w:lineRule="exact"/>
                    <w:jc w:val="left"/>
                  </w:pPr>
                  <w:r>
                    <w:rPr>
                      <w:rStyle w:val="2Exact"/>
                      <w:color w:val="000000"/>
                    </w:rPr>
                    <w:t>БИК</w:t>
                  </w:r>
                </w:p>
                <w:p w:rsidR="009B222F" w:rsidRDefault="009B222F" w:rsidP="00B8591D">
                  <w:pPr>
                    <w:pStyle w:val="210"/>
                    <w:shd w:val="clear" w:color="auto" w:fill="auto"/>
                    <w:spacing w:before="0" w:after="0" w:line="274" w:lineRule="exact"/>
                    <w:jc w:val="left"/>
                  </w:pPr>
                  <w:r>
                    <w:rPr>
                      <w:rStyle w:val="2Exact"/>
                      <w:color w:val="000000"/>
                    </w:rPr>
                    <w:t>телефон</w:t>
                  </w:r>
                </w:p>
              </w:txbxContent>
            </v:textbox>
            <w10:wrap type="square" side="left" anchorx="margin"/>
          </v:shape>
        </w:pict>
      </w:r>
      <w:r w:rsidR="00B8591D">
        <w:rPr>
          <w:rStyle w:val="23"/>
          <w:color w:val="000000"/>
        </w:rPr>
        <w:t>ИНН</w:t>
      </w:r>
    </w:p>
    <w:p w:rsidR="006E018B" w:rsidRDefault="00B8591D" w:rsidP="00B8591D">
      <w:pPr>
        <w:pStyle w:val="210"/>
        <w:shd w:val="clear" w:color="auto" w:fill="auto"/>
        <w:spacing w:before="0" w:after="519" w:line="274" w:lineRule="exact"/>
        <w:jc w:val="left"/>
        <w:rPr>
          <w:rStyle w:val="23"/>
          <w:color w:val="000000"/>
        </w:rPr>
      </w:pPr>
      <w:r>
        <w:rPr>
          <w:rStyle w:val="23"/>
          <w:color w:val="000000"/>
        </w:rPr>
        <w:t xml:space="preserve"> р/сч </w:t>
      </w:r>
    </w:p>
    <w:p w:rsidR="006E018B" w:rsidRDefault="00B8591D" w:rsidP="00B8591D">
      <w:pPr>
        <w:pStyle w:val="210"/>
        <w:shd w:val="clear" w:color="auto" w:fill="auto"/>
        <w:spacing w:before="0" w:after="519" w:line="274" w:lineRule="exact"/>
        <w:jc w:val="left"/>
        <w:rPr>
          <w:rStyle w:val="23"/>
          <w:color w:val="000000"/>
        </w:rPr>
      </w:pPr>
      <w:r>
        <w:rPr>
          <w:rStyle w:val="23"/>
          <w:color w:val="000000"/>
        </w:rPr>
        <w:t xml:space="preserve">БИК </w:t>
      </w:r>
    </w:p>
    <w:p w:rsidR="00B8591D" w:rsidRDefault="008B650E" w:rsidP="00B8591D">
      <w:pPr>
        <w:pStyle w:val="81"/>
        <w:shd w:val="clear" w:color="auto" w:fill="auto"/>
        <w:tabs>
          <w:tab w:val="left" w:pos="1502"/>
        </w:tabs>
        <w:spacing w:before="0" w:after="116" w:line="150" w:lineRule="exact"/>
        <w:jc w:val="both"/>
      </w:pPr>
      <w:r>
        <w:rPr>
          <w:noProof/>
        </w:rPr>
        <w:pict>
          <v:shape id="_x0000_s1032" type="#_x0000_t202" style="position:absolute;left:0;text-align:left;margin-left:327.85pt;margin-top:-3.1pt;width:40.8pt;height:11.25pt;z-index:-251649024;mso-wrap-distance-left:5pt;mso-wrap-distance-top:146.4pt;mso-wrap-distance-right:5pt;mso-wrap-distance-bottom:14.05pt;mso-position-horizontal-relative:margin" filled="f" stroked="f">
            <v:textbox style="mso-next-textbox:#_x0000_s1032;mso-fit-shape-to-text:t" inset="0,0,0,0">
              <w:txbxContent>
                <w:p w:rsidR="009B222F" w:rsidRDefault="009B222F" w:rsidP="00B8591D">
                  <w:pPr>
                    <w:pStyle w:val="81"/>
                    <w:shd w:val="clear" w:color="auto" w:fill="auto"/>
                    <w:spacing w:before="0" w:after="0" w:line="150" w:lineRule="exact"/>
                    <w:jc w:val="left"/>
                  </w:pPr>
                  <w:r>
                    <w:rPr>
                      <w:rStyle w:val="8Exact"/>
                      <w:b/>
                      <w:bCs/>
                      <w:color w:val="000000"/>
                    </w:rPr>
                    <w:t>(подпись)</w:t>
                  </w:r>
                </w:p>
              </w:txbxContent>
            </v:textbox>
            <w10:wrap type="square" side="left" anchorx="margin"/>
          </v:shape>
        </w:pict>
      </w:r>
      <w:r>
        <w:rPr>
          <w:noProof/>
        </w:rPr>
        <w:pict>
          <v:shape id="_x0000_s1033" type="#_x0000_t202" style="position:absolute;left:0;text-align:left;margin-left:250.55pt;margin-top:-.7pt;width:36.95pt;height:29.25pt;z-index:-251648000;mso-wrap-distance-left:125.05pt;mso-wrap-distance-top:59.3pt;mso-wrap-distance-right:5pt;mso-position-horizontal-relative:margin" filled="f" stroked="f">
            <v:textbox style="mso-next-textbox:#_x0000_s1033;mso-fit-shape-to-text:t" inset="0,0,0,0">
              <w:txbxContent>
                <w:p w:rsidR="009B222F" w:rsidRDefault="009B222F" w:rsidP="00B8591D">
                  <w:pPr>
                    <w:pStyle w:val="81"/>
                    <w:shd w:val="clear" w:color="auto" w:fill="auto"/>
                    <w:spacing w:before="0" w:after="116" w:line="150" w:lineRule="exact"/>
                    <w:jc w:val="left"/>
                  </w:pPr>
                  <w:r>
                    <w:rPr>
                      <w:rStyle w:val="8Exact"/>
                      <w:b/>
                      <w:bCs/>
                      <w:color w:val="000000"/>
                    </w:rPr>
                    <w:t>(Ф.И.О.)</w:t>
                  </w:r>
                </w:p>
                <w:p w:rsidR="009B222F" w:rsidRDefault="009B222F" w:rsidP="00B8591D">
                  <w:pPr>
                    <w:pStyle w:val="210"/>
                    <w:shd w:val="clear" w:color="auto" w:fill="auto"/>
                    <w:spacing w:before="0" w:after="0" w:line="240" w:lineRule="exact"/>
                    <w:jc w:val="left"/>
                  </w:pPr>
                  <w:r>
                    <w:rPr>
                      <w:rStyle w:val="2Exact"/>
                      <w:color w:val="000000"/>
                    </w:rPr>
                    <w:t>МП</w:t>
                  </w:r>
                </w:p>
              </w:txbxContent>
            </v:textbox>
            <w10:wrap type="square" side="left" anchorx="margin"/>
          </v:shape>
        </w:pict>
      </w:r>
      <w:r w:rsidR="00B8591D">
        <w:rPr>
          <w:rStyle w:val="8"/>
          <w:color w:val="000000"/>
        </w:rPr>
        <w:t>(Ф.И.О.)</w:t>
      </w:r>
      <w:r w:rsidR="00B8591D">
        <w:rPr>
          <w:rStyle w:val="8"/>
          <w:color w:val="000000"/>
        </w:rPr>
        <w:tab/>
        <w:t>(подпись)</w:t>
      </w:r>
    </w:p>
    <w:p w:rsidR="00B8591D" w:rsidRDefault="00B8591D" w:rsidP="00B8591D">
      <w:pPr>
        <w:pStyle w:val="210"/>
        <w:shd w:val="clear" w:color="auto" w:fill="auto"/>
        <w:spacing w:before="0" w:after="0" w:line="240" w:lineRule="exact"/>
        <w:jc w:val="both"/>
      </w:pPr>
      <w:r>
        <w:rPr>
          <w:rStyle w:val="23"/>
          <w:color w:val="000000"/>
        </w:rPr>
        <w:t>МП</w:t>
      </w:r>
      <w:r>
        <w:br w:type="page"/>
      </w:r>
    </w:p>
    <w:p w:rsidR="00B8591D" w:rsidRDefault="00B8591D" w:rsidP="00B8591D">
      <w:pPr>
        <w:pStyle w:val="210"/>
        <w:shd w:val="clear" w:color="auto" w:fill="auto"/>
        <w:spacing w:before="0" w:after="732" w:line="240" w:lineRule="exact"/>
        <w:ind w:left="4060"/>
        <w:jc w:val="left"/>
      </w:pPr>
      <w:r>
        <w:rPr>
          <w:rStyle w:val="23"/>
          <w:color w:val="000000"/>
        </w:rPr>
        <w:lastRenderedPageBreak/>
        <w:t>Приложение к Договору о предоставлении субсидии</w:t>
      </w:r>
    </w:p>
    <w:p w:rsidR="00B8591D" w:rsidRDefault="008B650E" w:rsidP="00B8591D">
      <w:pPr>
        <w:pStyle w:val="51"/>
        <w:keepNext/>
        <w:keepLines/>
        <w:shd w:val="clear" w:color="auto" w:fill="auto"/>
        <w:spacing w:before="0" w:after="0" w:line="278" w:lineRule="exact"/>
        <w:jc w:val="center"/>
      </w:pPr>
      <w:r>
        <w:rPr>
          <w:noProof/>
        </w:rPr>
        <w:pict>
          <v:shape id="_x0000_s1034" type="#_x0000_t202" style="position:absolute;left:0;text-align:left;margin-left:4.3pt;margin-top:524.95pt;width:240.5pt;height:57.75pt;z-index:-251646976;mso-wrap-distance-left:5pt;mso-wrap-distance-top:67.55pt;mso-wrap-distance-right:252.7pt;mso-wrap-distance-bottom:13.7pt;mso-position-horizontal-relative:margin" filled="f" stroked="f">
            <v:textbox style="mso-next-textbox:#_x0000_s1034;mso-fit-shape-to-text:t" inset="0,0,0,0">
              <w:txbxContent>
                <w:p w:rsidR="009B222F" w:rsidRDefault="009B222F" w:rsidP="00B8591D">
                  <w:pPr>
                    <w:pStyle w:val="210"/>
                    <w:shd w:val="clear" w:color="auto" w:fill="auto"/>
                    <w:spacing w:before="0" w:after="267" w:line="274" w:lineRule="exact"/>
                    <w:jc w:val="both"/>
                  </w:pPr>
                  <w:r>
                    <w:rPr>
                      <w:rStyle w:val="2Exact"/>
                      <w:color w:val="000000"/>
                    </w:rPr>
                    <w:t>(Должность руководителя юридического лица или индивидуального предпринимателя)</w:t>
                  </w:r>
                </w:p>
                <w:p w:rsidR="009B222F" w:rsidRDefault="009B222F" w:rsidP="00B8591D">
                  <w:pPr>
                    <w:pStyle w:val="210"/>
                    <w:shd w:val="clear" w:color="auto" w:fill="auto"/>
                    <w:spacing w:before="0" w:after="0" w:line="240" w:lineRule="exact"/>
                    <w:jc w:val="both"/>
                  </w:pPr>
                  <w:r>
                    <w:rPr>
                      <w:rStyle w:val="2Exact"/>
                      <w:color w:val="000000"/>
                    </w:rPr>
                    <w:t>Г лавный бухгалтер</w:t>
                  </w:r>
                </w:p>
              </w:txbxContent>
            </v:textbox>
            <w10:wrap type="topAndBottom" anchorx="margin"/>
          </v:shape>
        </w:pict>
      </w:r>
      <w:r>
        <w:rPr>
          <w:noProof/>
        </w:rPr>
        <w:pict>
          <v:shape id="_x0000_s1035" type="#_x0000_t202" style="position:absolute;left:0;text-align:left;margin-left:258.5pt;margin-top:524.95pt;width:218.9pt;height:71.45pt;z-index:-251645952;mso-wrap-distance-left:258.5pt;mso-wrap-distance-top:67.55pt;mso-wrap-distance-right:20.15pt;mso-position-horizontal-relative:margin" filled="f" stroked="f">
            <v:textbox style="mso-next-textbox:#_x0000_s1035;mso-fit-shape-to-text:t" inset="0,0,0,0">
              <w:txbxContent>
                <w:p w:rsidR="009B222F" w:rsidRDefault="009B222F" w:rsidP="00B8591D">
                  <w:pPr>
                    <w:pStyle w:val="210"/>
                    <w:shd w:val="clear" w:color="auto" w:fill="auto"/>
                    <w:spacing w:before="0" w:after="267" w:line="274" w:lineRule="exact"/>
                    <w:jc w:val="left"/>
                  </w:pPr>
                  <w:r>
                    <w:rPr>
                      <w:rStyle w:val="2Exact"/>
                      <w:color w:val="000000"/>
                    </w:rPr>
                    <w:t>(Ф.И.О. руководителя юридического лица или индивидуального предпринимателя, подпись)</w:t>
                  </w:r>
                </w:p>
                <w:p w:rsidR="009B222F" w:rsidRDefault="009B222F" w:rsidP="00B8591D">
                  <w:pPr>
                    <w:pStyle w:val="210"/>
                    <w:shd w:val="clear" w:color="auto" w:fill="auto"/>
                    <w:spacing w:before="0" w:after="0" w:line="240" w:lineRule="exact"/>
                    <w:jc w:val="left"/>
                  </w:pPr>
                  <w:r>
                    <w:rPr>
                      <w:rStyle w:val="2Exact"/>
                      <w:color w:val="000000"/>
                    </w:rPr>
                    <w:t>(Ф.И.О. главного бухгалтера, подпись)</w:t>
                  </w:r>
                </w:p>
              </w:txbxContent>
            </v:textbox>
            <w10:wrap type="topAndBottom" anchorx="margin"/>
          </v:shape>
        </w:pict>
      </w:r>
      <w:bookmarkStart w:id="13" w:name="bookmark16"/>
      <w:r w:rsidR="00B8591D">
        <w:rPr>
          <w:rStyle w:val="5"/>
          <w:color w:val="000000"/>
        </w:rPr>
        <w:t>ИНФОРМАЦИЯ</w:t>
      </w:r>
      <w:r w:rsidR="00B8591D">
        <w:rPr>
          <w:rStyle w:val="5"/>
          <w:color w:val="000000"/>
        </w:rPr>
        <w:br/>
        <w:t>по показателям эффективности</w:t>
      </w:r>
      <w:bookmarkEnd w:id="13"/>
    </w:p>
    <w:p w:rsidR="00B8591D" w:rsidRDefault="00B8591D" w:rsidP="00B8591D">
      <w:pPr>
        <w:pStyle w:val="12"/>
        <w:framePr w:w="9950" w:wrap="notBeside" w:vAnchor="text" w:hAnchor="text" w:xAlign="center" w:y="1"/>
        <w:shd w:val="clear" w:color="auto" w:fill="auto"/>
        <w:tabs>
          <w:tab w:val="left" w:leader="underscore" w:pos="6701"/>
          <w:tab w:val="left" w:leader="underscore" w:pos="9384"/>
        </w:tabs>
        <w:ind w:firstLine="0"/>
      </w:pPr>
      <w:r>
        <w:rPr>
          <w:rStyle w:val="ab"/>
          <w:color w:val="000000"/>
        </w:rPr>
        <w:t xml:space="preserve">(полное и сокращенное наименование, в том числе фирменное наименование юридического лица или фамилия, имя и отчество индивидуального предпринимателя) </w:t>
      </w:r>
      <w:r>
        <w:rPr>
          <w:rStyle w:val="ac"/>
          <w:color w:val="000000"/>
        </w:rPr>
        <w:t>Направляю информацию по показателям эффективности:</w:t>
      </w:r>
      <w:r>
        <w:rPr>
          <w:rStyle w:val="ab"/>
          <w:color w:val="000000"/>
        </w:rPr>
        <w:tab/>
      </w:r>
      <w:r>
        <w:rPr>
          <w:rStyle w:val="ab"/>
          <w:color w:val="000000"/>
        </w:rPr>
        <w:tab/>
      </w:r>
    </w:p>
    <w:tbl>
      <w:tblPr>
        <w:tblW w:w="0" w:type="auto"/>
        <w:jc w:val="center"/>
        <w:tblLayout w:type="fixed"/>
        <w:tblCellMar>
          <w:left w:w="0" w:type="dxa"/>
          <w:right w:w="0" w:type="dxa"/>
        </w:tblCellMar>
        <w:tblLook w:val="0000"/>
      </w:tblPr>
      <w:tblGrid>
        <w:gridCol w:w="581"/>
        <w:gridCol w:w="4685"/>
        <w:gridCol w:w="1555"/>
        <w:gridCol w:w="3130"/>
      </w:tblGrid>
      <w:tr w:rsidR="00B8591D" w:rsidTr="00B8591D">
        <w:trPr>
          <w:trHeight w:hRule="exact" w:val="1402"/>
          <w:jc w:val="center"/>
        </w:trPr>
        <w:tc>
          <w:tcPr>
            <w:tcW w:w="581" w:type="dxa"/>
            <w:tcBorders>
              <w:top w:val="single" w:sz="4" w:space="0" w:color="auto"/>
              <w:left w:val="single" w:sz="4" w:space="0" w:color="auto"/>
              <w:bottom w:val="nil"/>
              <w:right w:val="nil"/>
            </w:tcBorders>
            <w:shd w:val="clear" w:color="auto" w:fill="FFFFFF"/>
            <w:vAlign w:val="center"/>
          </w:tcPr>
          <w:p w:rsidR="00B8591D" w:rsidRDefault="00B8591D" w:rsidP="00B8591D">
            <w:pPr>
              <w:pStyle w:val="210"/>
              <w:framePr w:w="9950" w:wrap="notBeside" w:vAnchor="text" w:hAnchor="text" w:xAlign="center" w:y="1"/>
              <w:shd w:val="clear" w:color="auto" w:fill="auto"/>
              <w:spacing w:before="0" w:after="0" w:line="240" w:lineRule="exact"/>
              <w:ind w:left="240"/>
              <w:jc w:val="left"/>
            </w:pPr>
            <w:r>
              <w:rPr>
                <w:rStyle w:val="29"/>
                <w:color w:val="000000"/>
              </w:rPr>
              <w:t>№</w:t>
            </w:r>
          </w:p>
        </w:tc>
        <w:tc>
          <w:tcPr>
            <w:tcW w:w="4685" w:type="dxa"/>
            <w:tcBorders>
              <w:top w:val="single" w:sz="4" w:space="0" w:color="auto"/>
              <w:left w:val="single" w:sz="4" w:space="0" w:color="auto"/>
              <w:bottom w:val="nil"/>
              <w:right w:val="nil"/>
            </w:tcBorders>
            <w:shd w:val="clear" w:color="auto" w:fill="FFFFFF"/>
            <w:vAlign w:val="center"/>
          </w:tcPr>
          <w:p w:rsidR="00B8591D" w:rsidRDefault="00B8591D" w:rsidP="00B8591D">
            <w:pPr>
              <w:pStyle w:val="210"/>
              <w:framePr w:w="9950" w:wrap="notBeside" w:vAnchor="text" w:hAnchor="text" w:xAlign="center" w:y="1"/>
              <w:shd w:val="clear" w:color="auto" w:fill="auto"/>
              <w:spacing w:before="0" w:after="0" w:line="240" w:lineRule="exact"/>
            </w:pPr>
            <w:r>
              <w:rPr>
                <w:rStyle w:val="29"/>
                <w:color w:val="000000"/>
              </w:rPr>
              <w:t>Наименование показателя</w:t>
            </w:r>
          </w:p>
        </w:tc>
        <w:tc>
          <w:tcPr>
            <w:tcW w:w="1555" w:type="dxa"/>
            <w:tcBorders>
              <w:top w:val="single" w:sz="4" w:space="0" w:color="auto"/>
              <w:left w:val="single" w:sz="4" w:space="0" w:color="auto"/>
              <w:bottom w:val="nil"/>
              <w:right w:val="nil"/>
            </w:tcBorders>
            <w:shd w:val="clear" w:color="auto" w:fill="FFFFFF"/>
            <w:vAlign w:val="center"/>
          </w:tcPr>
          <w:p w:rsidR="00B8591D" w:rsidRDefault="00B8591D" w:rsidP="00B8591D">
            <w:pPr>
              <w:pStyle w:val="210"/>
              <w:framePr w:w="9950" w:wrap="notBeside" w:vAnchor="text" w:hAnchor="text" w:xAlign="center" w:y="1"/>
              <w:shd w:val="clear" w:color="auto" w:fill="auto"/>
              <w:spacing w:before="0" w:after="0" w:line="240" w:lineRule="exact"/>
              <w:ind w:left="320"/>
              <w:jc w:val="left"/>
            </w:pPr>
            <w:r>
              <w:rPr>
                <w:rStyle w:val="29"/>
                <w:color w:val="000000"/>
              </w:rPr>
              <w:t>Ед.измер.</w:t>
            </w:r>
          </w:p>
        </w:tc>
        <w:tc>
          <w:tcPr>
            <w:tcW w:w="3130" w:type="dxa"/>
            <w:tcBorders>
              <w:top w:val="single" w:sz="4" w:space="0" w:color="auto"/>
              <w:left w:val="single" w:sz="4" w:space="0" w:color="auto"/>
              <w:bottom w:val="nil"/>
              <w:right w:val="single" w:sz="4" w:space="0" w:color="auto"/>
            </w:tcBorders>
            <w:shd w:val="clear" w:color="auto" w:fill="FFFFFF"/>
            <w:vAlign w:val="bottom"/>
          </w:tcPr>
          <w:p w:rsidR="00B8591D" w:rsidRDefault="00B8591D" w:rsidP="00B8591D">
            <w:pPr>
              <w:pStyle w:val="210"/>
              <w:framePr w:w="9950" w:wrap="notBeside" w:vAnchor="text" w:hAnchor="text" w:xAlign="center" w:y="1"/>
              <w:shd w:val="clear" w:color="auto" w:fill="auto"/>
              <w:spacing w:before="0" w:after="300" w:line="240" w:lineRule="exact"/>
            </w:pPr>
            <w:r>
              <w:rPr>
                <w:rStyle w:val="29"/>
                <w:color w:val="000000"/>
              </w:rPr>
              <w:t>по состоянию на</w:t>
            </w:r>
          </w:p>
          <w:p w:rsidR="00B8591D" w:rsidRDefault="00B8591D" w:rsidP="00B8591D">
            <w:pPr>
              <w:pStyle w:val="210"/>
              <w:framePr w:w="9950" w:wrap="notBeside" w:vAnchor="text" w:hAnchor="text" w:xAlign="center" w:y="1"/>
              <w:shd w:val="clear" w:color="auto" w:fill="auto"/>
              <w:spacing w:before="300" w:after="0" w:line="274" w:lineRule="exact"/>
              <w:ind w:left="680" w:hanging="380"/>
              <w:jc w:val="left"/>
            </w:pPr>
            <w:r>
              <w:rPr>
                <w:rStyle w:val="2101"/>
                <w:color w:val="000000"/>
              </w:rPr>
              <w:t>(по состоянию на первое число января (за предыдущий год))</w:t>
            </w:r>
          </w:p>
        </w:tc>
      </w:tr>
      <w:tr w:rsidR="00B8591D" w:rsidTr="00B8591D">
        <w:trPr>
          <w:trHeight w:hRule="exact" w:val="562"/>
          <w:jc w:val="center"/>
        </w:trPr>
        <w:tc>
          <w:tcPr>
            <w:tcW w:w="581" w:type="dxa"/>
            <w:tcBorders>
              <w:top w:val="single" w:sz="4" w:space="0" w:color="auto"/>
              <w:left w:val="single" w:sz="4" w:space="0" w:color="auto"/>
              <w:bottom w:val="nil"/>
              <w:right w:val="nil"/>
            </w:tcBorders>
            <w:shd w:val="clear" w:color="auto" w:fill="FFFFFF"/>
            <w:vAlign w:val="center"/>
          </w:tcPr>
          <w:p w:rsidR="00B8591D" w:rsidRDefault="00B8591D" w:rsidP="00B8591D">
            <w:pPr>
              <w:pStyle w:val="210"/>
              <w:framePr w:w="9950" w:wrap="notBeside" w:vAnchor="text" w:hAnchor="text" w:xAlign="center" w:y="1"/>
              <w:shd w:val="clear" w:color="auto" w:fill="auto"/>
              <w:spacing w:before="0" w:after="0" w:line="240" w:lineRule="exact"/>
              <w:ind w:left="260"/>
              <w:jc w:val="left"/>
            </w:pPr>
            <w:r>
              <w:rPr>
                <w:rStyle w:val="2101"/>
                <w:color w:val="000000"/>
              </w:rPr>
              <w:t>1</w:t>
            </w:r>
          </w:p>
        </w:tc>
        <w:tc>
          <w:tcPr>
            <w:tcW w:w="4685" w:type="dxa"/>
            <w:tcBorders>
              <w:top w:val="single" w:sz="4" w:space="0" w:color="auto"/>
              <w:left w:val="single" w:sz="4" w:space="0" w:color="auto"/>
              <w:bottom w:val="nil"/>
              <w:right w:val="nil"/>
            </w:tcBorders>
            <w:shd w:val="clear" w:color="auto" w:fill="FFFFFF"/>
            <w:vAlign w:val="bottom"/>
          </w:tcPr>
          <w:p w:rsidR="00B8591D" w:rsidRDefault="00B8591D" w:rsidP="00B8591D">
            <w:pPr>
              <w:pStyle w:val="210"/>
              <w:framePr w:w="9950" w:wrap="notBeside" w:vAnchor="text" w:hAnchor="text" w:xAlign="center" w:y="1"/>
              <w:shd w:val="clear" w:color="auto" w:fill="auto"/>
              <w:spacing w:before="0" w:after="0" w:line="278" w:lineRule="exact"/>
              <w:jc w:val="left"/>
            </w:pPr>
            <w:r>
              <w:rPr>
                <w:rStyle w:val="2101"/>
                <w:color w:val="000000"/>
              </w:rPr>
              <w:t>Выручка от реализации товаров (работ, услуг) без учета НДС</w:t>
            </w:r>
          </w:p>
        </w:tc>
        <w:tc>
          <w:tcPr>
            <w:tcW w:w="1555" w:type="dxa"/>
            <w:tcBorders>
              <w:top w:val="single" w:sz="4" w:space="0" w:color="auto"/>
              <w:left w:val="single" w:sz="4" w:space="0" w:color="auto"/>
              <w:bottom w:val="nil"/>
              <w:right w:val="nil"/>
            </w:tcBorders>
            <w:shd w:val="clear" w:color="auto" w:fill="FFFFFF"/>
            <w:vAlign w:val="center"/>
          </w:tcPr>
          <w:p w:rsidR="00B8591D" w:rsidRDefault="00B8591D" w:rsidP="00B8591D">
            <w:pPr>
              <w:pStyle w:val="210"/>
              <w:framePr w:w="9950" w:wrap="notBeside" w:vAnchor="text" w:hAnchor="text" w:xAlign="center" w:y="1"/>
              <w:shd w:val="clear" w:color="auto" w:fill="auto"/>
              <w:spacing w:before="0" w:after="0" w:line="240" w:lineRule="exact"/>
              <w:ind w:left="320"/>
              <w:jc w:val="left"/>
            </w:pPr>
            <w:r>
              <w:rPr>
                <w:rStyle w:val="2101"/>
                <w:color w:val="000000"/>
              </w:rPr>
              <w:t>тыс. руб.</w:t>
            </w:r>
          </w:p>
        </w:tc>
        <w:tc>
          <w:tcPr>
            <w:tcW w:w="3130" w:type="dxa"/>
            <w:tcBorders>
              <w:top w:val="single" w:sz="4" w:space="0" w:color="auto"/>
              <w:left w:val="single" w:sz="4" w:space="0" w:color="auto"/>
              <w:bottom w:val="nil"/>
              <w:right w:val="single" w:sz="4" w:space="0" w:color="auto"/>
            </w:tcBorders>
            <w:shd w:val="clear" w:color="auto" w:fill="FFFFFF"/>
          </w:tcPr>
          <w:p w:rsidR="00B8591D" w:rsidRDefault="00B8591D" w:rsidP="00B8591D">
            <w:pPr>
              <w:framePr w:w="9950" w:wrap="notBeside" w:vAnchor="text" w:hAnchor="text" w:xAlign="center" w:y="1"/>
              <w:rPr>
                <w:sz w:val="10"/>
                <w:szCs w:val="10"/>
              </w:rPr>
            </w:pPr>
          </w:p>
        </w:tc>
      </w:tr>
      <w:tr w:rsidR="00B8591D" w:rsidTr="00B8591D">
        <w:trPr>
          <w:trHeight w:hRule="exact" w:val="840"/>
          <w:jc w:val="center"/>
        </w:trPr>
        <w:tc>
          <w:tcPr>
            <w:tcW w:w="581" w:type="dxa"/>
            <w:tcBorders>
              <w:top w:val="single" w:sz="4" w:space="0" w:color="auto"/>
              <w:left w:val="single" w:sz="4" w:space="0" w:color="auto"/>
              <w:bottom w:val="nil"/>
              <w:right w:val="nil"/>
            </w:tcBorders>
            <w:shd w:val="clear" w:color="auto" w:fill="FFFFFF"/>
            <w:vAlign w:val="center"/>
          </w:tcPr>
          <w:p w:rsidR="00B8591D" w:rsidRDefault="00924718" w:rsidP="00B8591D">
            <w:pPr>
              <w:pStyle w:val="210"/>
              <w:framePr w:w="9950" w:wrap="notBeside" w:vAnchor="text" w:hAnchor="text" w:xAlign="center" w:y="1"/>
              <w:shd w:val="clear" w:color="auto" w:fill="auto"/>
              <w:spacing w:before="0" w:after="0" w:line="240" w:lineRule="exact"/>
              <w:ind w:left="240"/>
              <w:jc w:val="left"/>
            </w:pPr>
            <w:r>
              <w:t>2</w:t>
            </w:r>
          </w:p>
        </w:tc>
        <w:tc>
          <w:tcPr>
            <w:tcW w:w="4685" w:type="dxa"/>
            <w:tcBorders>
              <w:top w:val="single" w:sz="4" w:space="0" w:color="auto"/>
              <w:left w:val="single" w:sz="4" w:space="0" w:color="auto"/>
              <w:bottom w:val="nil"/>
              <w:right w:val="nil"/>
            </w:tcBorders>
            <w:shd w:val="clear" w:color="auto" w:fill="FFFFFF"/>
            <w:vAlign w:val="bottom"/>
          </w:tcPr>
          <w:p w:rsidR="00B8591D" w:rsidRDefault="00B8591D" w:rsidP="0091602D">
            <w:pPr>
              <w:pStyle w:val="210"/>
              <w:framePr w:w="9950" w:wrap="notBeside" w:vAnchor="text" w:hAnchor="text" w:xAlign="center" w:y="1"/>
              <w:shd w:val="clear" w:color="auto" w:fill="auto"/>
              <w:spacing w:before="0" w:after="0" w:line="278" w:lineRule="exact"/>
              <w:jc w:val="left"/>
            </w:pPr>
            <w:r>
              <w:rPr>
                <w:rStyle w:val="2101"/>
                <w:color w:val="000000"/>
              </w:rPr>
              <w:t xml:space="preserve">География поставок (кол-во </w:t>
            </w:r>
            <w:r w:rsidR="0091602D">
              <w:rPr>
                <w:rStyle w:val="2101"/>
                <w:color w:val="000000"/>
              </w:rPr>
              <w:t>населённых пунктов</w:t>
            </w:r>
            <w:r>
              <w:rPr>
                <w:rStyle w:val="2101"/>
                <w:color w:val="000000"/>
              </w:rPr>
              <w:t xml:space="preserve"> в которые осуществляются поставки товаров, работ, услуг)</w:t>
            </w:r>
          </w:p>
        </w:tc>
        <w:tc>
          <w:tcPr>
            <w:tcW w:w="1555" w:type="dxa"/>
            <w:tcBorders>
              <w:top w:val="single" w:sz="4" w:space="0" w:color="auto"/>
              <w:left w:val="single" w:sz="4" w:space="0" w:color="auto"/>
              <w:bottom w:val="nil"/>
              <w:right w:val="nil"/>
            </w:tcBorders>
            <w:shd w:val="clear" w:color="auto" w:fill="FFFFFF"/>
            <w:vAlign w:val="center"/>
          </w:tcPr>
          <w:p w:rsidR="00B8591D" w:rsidRDefault="00B8591D" w:rsidP="00B8591D">
            <w:pPr>
              <w:pStyle w:val="210"/>
              <w:framePr w:w="9950" w:wrap="notBeside" w:vAnchor="text" w:hAnchor="text" w:xAlign="center" w:y="1"/>
              <w:shd w:val="clear" w:color="auto" w:fill="auto"/>
              <w:spacing w:before="0" w:after="0" w:line="240" w:lineRule="exact"/>
            </w:pPr>
            <w:r>
              <w:rPr>
                <w:rStyle w:val="2101"/>
                <w:color w:val="000000"/>
              </w:rPr>
              <w:t>ед.</w:t>
            </w:r>
          </w:p>
        </w:tc>
        <w:tc>
          <w:tcPr>
            <w:tcW w:w="3130" w:type="dxa"/>
            <w:tcBorders>
              <w:top w:val="single" w:sz="4" w:space="0" w:color="auto"/>
              <w:left w:val="single" w:sz="4" w:space="0" w:color="auto"/>
              <w:bottom w:val="nil"/>
              <w:right w:val="single" w:sz="4" w:space="0" w:color="auto"/>
            </w:tcBorders>
            <w:shd w:val="clear" w:color="auto" w:fill="FFFFFF"/>
          </w:tcPr>
          <w:p w:rsidR="00B8591D" w:rsidRDefault="00B8591D" w:rsidP="00B8591D">
            <w:pPr>
              <w:framePr w:w="9950" w:wrap="notBeside" w:vAnchor="text" w:hAnchor="text" w:xAlign="center" w:y="1"/>
              <w:rPr>
                <w:sz w:val="10"/>
                <w:szCs w:val="10"/>
              </w:rPr>
            </w:pPr>
          </w:p>
        </w:tc>
      </w:tr>
      <w:tr w:rsidR="00B8591D" w:rsidTr="00B8591D">
        <w:trPr>
          <w:trHeight w:hRule="exact" w:val="840"/>
          <w:jc w:val="center"/>
        </w:trPr>
        <w:tc>
          <w:tcPr>
            <w:tcW w:w="581" w:type="dxa"/>
            <w:tcBorders>
              <w:top w:val="single" w:sz="4" w:space="0" w:color="auto"/>
              <w:left w:val="single" w:sz="4" w:space="0" w:color="auto"/>
              <w:bottom w:val="nil"/>
              <w:right w:val="nil"/>
            </w:tcBorders>
            <w:shd w:val="clear" w:color="auto" w:fill="FFFFFF"/>
            <w:vAlign w:val="center"/>
          </w:tcPr>
          <w:p w:rsidR="00B8591D" w:rsidRDefault="00924718" w:rsidP="00B8591D">
            <w:pPr>
              <w:pStyle w:val="210"/>
              <w:framePr w:w="9950" w:wrap="notBeside" w:vAnchor="text" w:hAnchor="text" w:xAlign="center" w:y="1"/>
              <w:shd w:val="clear" w:color="auto" w:fill="auto"/>
              <w:spacing w:before="0" w:after="0" w:line="240" w:lineRule="exact"/>
              <w:ind w:left="240"/>
              <w:jc w:val="left"/>
            </w:pPr>
            <w:r>
              <w:t>3</w:t>
            </w:r>
          </w:p>
        </w:tc>
        <w:tc>
          <w:tcPr>
            <w:tcW w:w="4685" w:type="dxa"/>
            <w:tcBorders>
              <w:top w:val="single" w:sz="4" w:space="0" w:color="auto"/>
              <w:left w:val="single" w:sz="4" w:space="0" w:color="auto"/>
              <w:bottom w:val="nil"/>
              <w:right w:val="nil"/>
            </w:tcBorders>
            <w:shd w:val="clear" w:color="auto" w:fill="FFFFFF"/>
            <w:vAlign w:val="bottom"/>
          </w:tcPr>
          <w:p w:rsidR="00B8591D" w:rsidRDefault="00B8591D" w:rsidP="00B8591D">
            <w:pPr>
              <w:pStyle w:val="210"/>
              <w:framePr w:w="9950" w:wrap="notBeside" w:vAnchor="text" w:hAnchor="text" w:xAlign="center" w:y="1"/>
              <w:shd w:val="clear" w:color="auto" w:fill="auto"/>
              <w:spacing w:before="0" w:after="0" w:line="274" w:lineRule="exact"/>
              <w:jc w:val="left"/>
            </w:pPr>
            <w:r>
              <w:rPr>
                <w:rStyle w:val="2101"/>
                <w:color w:val="000000"/>
              </w:rPr>
              <w:t>Среднесписочная численность работников (без внешних совместителей) за предыдущий календарный год</w:t>
            </w:r>
          </w:p>
        </w:tc>
        <w:tc>
          <w:tcPr>
            <w:tcW w:w="1555" w:type="dxa"/>
            <w:tcBorders>
              <w:top w:val="single" w:sz="4" w:space="0" w:color="auto"/>
              <w:left w:val="single" w:sz="4" w:space="0" w:color="auto"/>
              <w:bottom w:val="nil"/>
              <w:right w:val="nil"/>
            </w:tcBorders>
            <w:shd w:val="clear" w:color="auto" w:fill="FFFFFF"/>
            <w:vAlign w:val="center"/>
          </w:tcPr>
          <w:p w:rsidR="00B8591D" w:rsidRDefault="00B8591D" w:rsidP="00B8591D">
            <w:pPr>
              <w:pStyle w:val="210"/>
              <w:framePr w:w="9950" w:wrap="notBeside" w:vAnchor="text" w:hAnchor="text" w:xAlign="center" w:y="1"/>
              <w:shd w:val="clear" w:color="auto" w:fill="auto"/>
              <w:spacing w:before="0" w:after="0" w:line="240" w:lineRule="exact"/>
            </w:pPr>
            <w:r>
              <w:rPr>
                <w:rStyle w:val="2101"/>
                <w:color w:val="000000"/>
              </w:rPr>
              <w:t>чел.</w:t>
            </w:r>
          </w:p>
        </w:tc>
        <w:tc>
          <w:tcPr>
            <w:tcW w:w="3130" w:type="dxa"/>
            <w:tcBorders>
              <w:top w:val="single" w:sz="4" w:space="0" w:color="auto"/>
              <w:left w:val="single" w:sz="4" w:space="0" w:color="auto"/>
              <w:bottom w:val="nil"/>
              <w:right w:val="single" w:sz="4" w:space="0" w:color="auto"/>
            </w:tcBorders>
            <w:shd w:val="clear" w:color="auto" w:fill="FFFFFF"/>
          </w:tcPr>
          <w:p w:rsidR="00B8591D" w:rsidRDefault="00B8591D" w:rsidP="00B8591D">
            <w:pPr>
              <w:framePr w:w="9950" w:wrap="notBeside" w:vAnchor="text" w:hAnchor="text" w:xAlign="center" w:y="1"/>
              <w:rPr>
                <w:sz w:val="10"/>
                <w:szCs w:val="10"/>
              </w:rPr>
            </w:pPr>
          </w:p>
        </w:tc>
      </w:tr>
      <w:tr w:rsidR="00B8591D" w:rsidTr="00B8591D">
        <w:trPr>
          <w:trHeight w:hRule="exact" w:val="562"/>
          <w:jc w:val="center"/>
        </w:trPr>
        <w:tc>
          <w:tcPr>
            <w:tcW w:w="581" w:type="dxa"/>
            <w:tcBorders>
              <w:top w:val="single" w:sz="4" w:space="0" w:color="auto"/>
              <w:left w:val="single" w:sz="4" w:space="0" w:color="auto"/>
              <w:bottom w:val="nil"/>
              <w:right w:val="nil"/>
            </w:tcBorders>
            <w:shd w:val="clear" w:color="auto" w:fill="FFFFFF"/>
            <w:vAlign w:val="center"/>
          </w:tcPr>
          <w:p w:rsidR="00B8591D" w:rsidRDefault="00924718" w:rsidP="00B8591D">
            <w:pPr>
              <w:pStyle w:val="210"/>
              <w:framePr w:w="9950" w:wrap="notBeside" w:vAnchor="text" w:hAnchor="text" w:xAlign="center" w:y="1"/>
              <w:shd w:val="clear" w:color="auto" w:fill="auto"/>
              <w:spacing w:before="0" w:after="0" w:line="240" w:lineRule="exact"/>
              <w:ind w:left="240"/>
              <w:jc w:val="left"/>
            </w:pPr>
            <w:r>
              <w:t>4</w:t>
            </w:r>
          </w:p>
        </w:tc>
        <w:tc>
          <w:tcPr>
            <w:tcW w:w="4685" w:type="dxa"/>
            <w:tcBorders>
              <w:top w:val="single" w:sz="4" w:space="0" w:color="auto"/>
              <w:left w:val="single" w:sz="4" w:space="0" w:color="auto"/>
              <w:bottom w:val="nil"/>
              <w:right w:val="nil"/>
            </w:tcBorders>
            <w:shd w:val="clear" w:color="auto" w:fill="FFFFFF"/>
            <w:vAlign w:val="bottom"/>
          </w:tcPr>
          <w:p w:rsidR="00B8591D" w:rsidRDefault="00B8591D" w:rsidP="00B8591D">
            <w:pPr>
              <w:pStyle w:val="210"/>
              <w:framePr w:w="9950" w:wrap="notBeside" w:vAnchor="text" w:hAnchor="text" w:xAlign="center" w:y="1"/>
              <w:shd w:val="clear" w:color="auto" w:fill="auto"/>
              <w:spacing w:before="0" w:after="0" w:line="274" w:lineRule="exact"/>
              <w:jc w:val="left"/>
            </w:pPr>
            <w:r>
              <w:rPr>
                <w:rStyle w:val="2101"/>
                <w:color w:val="000000"/>
              </w:rPr>
              <w:t>Среднемесячная начисленная заработная плата всех работников</w:t>
            </w:r>
          </w:p>
        </w:tc>
        <w:tc>
          <w:tcPr>
            <w:tcW w:w="1555" w:type="dxa"/>
            <w:tcBorders>
              <w:top w:val="single" w:sz="4" w:space="0" w:color="auto"/>
              <w:left w:val="single" w:sz="4" w:space="0" w:color="auto"/>
              <w:bottom w:val="nil"/>
              <w:right w:val="nil"/>
            </w:tcBorders>
            <w:shd w:val="clear" w:color="auto" w:fill="FFFFFF"/>
            <w:vAlign w:val="center"/>
          </w:tcPr>
          <w:p w:rsidR="00B8591D" w:rsidRDefault="00B8591D" w:rsidP="00B8591D">
            <w:pPr>
              <w:pStyle w:val="210"/>
              <w:framePr w:w="9950" w:wrap="notBeside" w:vAnchor="text" w:hAnchor="text" w:xAlign="center" w:y="1"/>
              <w:shd w:val="clear" w:color="auto" w:fill="auto"/>
              <w:spacing w:before="0" w:after="0" w:line="240" w:lineRule="exact"/>
              <w:ind w:left="320"/>
              <w:jc w:val="left"/>
            </w:pPr>
            <w:r>
              <w:rPr>
                <w:rStyle w:val="2101"/>
                <w:color w:val="000000"/>
              </w:rPr>
              <w:t>тыс. руб.</w:t>
            </w:r>
          </w:p>
        </w:tc>
        <w:tc>
          <w:tcPr>
            <w:tcW w:w="3130" w:type="dxa"/>
            <w:tcBorders>
              <w:top w:val="single" w:sz="4" w:space="0" w:color="auto"/>
              <w:left w:val="single" w:sz="4" w:space="0" w:color="auto"/>
              <w:bottom w:val="nil"/>
              <w:right w:val="single" w:sz="4" w:space="0" w:color="auto"/>
            </w:tcBorders>
            <w:shd w:val="clear" w:color="auto" w:fill="FFFFFF"/>
          </w:tcPr>
          <w:p w:rsidR="00B8591D" w:rsidRDefault="00B8591D" w:rsidP="00B8591D">
            <w:pPr>
              <w:framePr w:w="9950" w:wrap="notBeside" w:vAnchor="text" w:hAnchor="text" w:xAlign="center" w:y="1"/>
              <w:rPr>
                <w:sz w:val="10"/>
                <w:szCs w:val="10"/>
              </w:rPr>
            </w:pPr>
          </w:p>
        </w:tc>
      </w:tr>
      <w:tr w:rsidR="00B8591D" w:rsidTr="00B8591D">
        <w:trPr>
          <w:trHeight w:hRule="exact" w:val="1387"/>
          <w:jc w:val="center"/>
        </w:trPr>
        <w:tc>
          <w:tcPr>
            <w:tcW w:w="581" w:type="dxa"/>
            <w:tcBorders>
              <w:top w:val="single" w:sz="4" w:space="0" w:color="auto"/>
              <w:left w:val="single" w:sz="4" w:space="0" w:color="auto"/>
              <w:bottom w:val="nil"/>
              <w:right w:val="nil"/>
            </w:tcBorders>
            <w:shd w:val="clear" w:color="auto" w:fill="FFFFFF"/>
            <w:vAlign w:val="center"/>
          </w:tcPr>
          <w:p w:rsidR="00B8591D" w:rsidRDefault="00924718" w:rsidP="00B8591D">
            <w:pPr>
              <w:pStyle w:val="210"/>
              <w:framePr w:w="9950" w:wrap="notBeside" w:vAnchor="text" w:hAnchor="text" w:xAlign="center" w:y="1"/>
              <w:shd w:val="clear" w:color="auto" w:fill="auto"/>
              <w:spacing w:before="0" w:after="0" w:line="240" w:lineRule="exact"/>
              <w:ind w:left="240"/>
              <w:jc w:val="left"/>
            </w:pPr>
            <w:r>
              <w:t>5</w:t>
            </w:r>
          </w:p>
        </w:tc>
        <w:tc>
          <w:tcPr>
            <w:tcW w:w="4685" w:type="dxa"/>
            <w:tcBorders>
              <w:top w:val="single" w:sz="4" w:space="0" w:color="auto"/>
              <w:left w:val="single" w:sz="4" w:space="0" w:color="auto"/>
              <w:bottom w:val="nil"/>
              <w:right w:val="nil"/>
            </w:tcBorders>
            <w:shd w:val="clear" w:color="auto" w:fill="FFFFFF"/>
            <w:vAlign w:val="bottom"/>
          </w:tcPr>
          <w:p w:rsidR="00B8591D" w:rsidRDefault="00B8591D" w:rsidP="00B8591D">
            <w:pPr>
              <w:pStyle w:val="210"/>
              <w:framePr w:w="9950" w:wrap="notBeside" w:vAnchor="text" w:hAnchor="text" w:xAlign="center" w:y="1"/>
              <w:shd w:val="clear" w:color="auto" w:fill="auto"/>
              <w:spacing w:before="0" w:after="0" w:line="274" w:lineRule="exact"/>
              <w:jc w:val="left"/>
            </w:pPr>
            <w:r>
              <w:rPr>
                <w:rStyle w:val="2101"/>
                <w:color w:val="000000"/>
              </w:rPr>
              <w:t>Объем налогов, сборов, страховых взносов, уплаченных в бюджетную систему Российской Федерации (без учета налогов на добавленную стоимость и акцизов)</w:t>
            </w:r>
          </w:p>
        </w:tc>
        <w:tc>
          <w:tcPr>
            <w:tcW w:w="1555" w:type="dxa"/>
            <w:tcBorders>
              <w:top w:val="single" w:sz="4" w:space="0" w:color="auto"/>
              <w:left w:val="single" w:sz="4" w:space="0" w:color="auto"/>
              <w:bottom w:val="nil"/>
              <w:right w:val="nil"/>
            </w:tcBorders>
            <w:shd w:val="clear" w:color="auto" w:fill="FFFFFF"/>
            <w:vAlign w:val="center"/>
          </w:tcPr>
          <w:p w:rsidR="00B8591D" w:rsidRDefault="00B8591D" w:rsidP="00B8591D">
            <w:pPr>
              <w:pStyle w:val="210"/>
              <w:framePr w:w="9950" w:wrap="notBeside" w:vAnchor="text" w:hAnchor="text" w:xAlign="center" w:y="1"/>
              <w:shd w:val="clear" w:color="auto" w:fill="auto"/>
              <w:spacing w:before="0" w:after="0" w:line="240" w:lineRule="exact"/>
              <w:ind w:left="320"/>
              <w:jc w:val="left"/>
            </w:pPr>
            <w:r>
              <w:rPr>
                <w:rStyle w:val="2101"/>
                <w:color w:val="000000"/>
              </w:rPr>
              <w:t>тыс. руб.</w:t>
            </w:r>
          </w:p>
        </w:tc>
        <w:tc>
          <w:tcPr>
            <w:tcW w:w="3130" w:type="dxa"/>
            <w:tcBorders>
              <w:top w:val="single" w:sz="4" w:space="0" w:color="auto"/>
              <w:left w:val="single" w:sz="4" w:space="0" w:color="auto"/>
              <w:bottom w:val="nil"/>
              <w:right w:val="single" w:sz="4" w:space="0" w:color="auto"/>
            </w:tcBorders>
            <w:shd w:val="clear" w:color="auto" w:fill="FFFFFF"/>
          </w:tcPr>
          <w:p w:rsidR="00B8591D" w:rsidRDefault="00B8591D" w:rsidP="00B8591D">
            <w:pPr>
              <w:framePr w:w="9950" w:wrap="notBeside" w:vAnchor="text" w:hAnchor="text" w:xAlign="center" w:y="1"/>
              <w:rPr>
                <w:sz w:val="10"/>
                <w:szCs w:val="10"/>
              </w:rPr>
            </w:pPr>
          </w:p>
        </w:tc>
      </w:tr>
      <w:tr w:rsidR="00B8591D" w:rsidTr="00B8591D">
        <w:trPr>
          <w:trHeight w:hRule="exact" w:val="571"/>
          <w:jc w:val="center"/>
        </w:trPr>
        <w:tc>
          <w:tcPr>
            <w:tcW w:w="581" w:type="dxa"/>
            <w:tcBorders>
              <w:top w:val="single" w:sz="4" w:space="0" w:color="auto"/>
              <w:left w:val="single" w:sz="4" w:space="0" w:color="auto"/>
              <w:bottom w:val="single" w:sz="4" w:space="0" w:color="auto"/>
              <w:right w:val="nil"/>
            </w:tcBorders>
            <w:shd w:val="clear" w:color="auto" w:fill="FFFFFF"/>
            <w:vAlign w:val="center"/>
          </w:tcPr>
          <w:p w:rsidR="00B8591D" w:rsidRDefault="00924718" w:rsidP="00B8591D">
            <w:pPr>
              <w:pStyle w:val="210"/>
              <w:framePr w:w="9950" w:wrap="notBeside" w:vAnchor="text" w:hAnchor="text" w:xAlign="center" w:y="1"/>
              <w:shd w:val="clear" w:color="auto" w:fill="auto"/>
              <w:spacing w:before="0" w:after="0" w:line="240" w:lineRule="exact"/>
              <w:ind w:left="240"/>
              <w:jc w:val="left"/>
            </w:pPr>
            <w:r>
              <w:t>6</w:t>
            </w:r>
          </w:p>
        </w:tc>
        <w:tc>
          <w:tcPr>
            <w:tcW w:w="4685" w:type="dxa"/>
            <w:tcBorders>
              <w:top w:val="single" w:sz="4" w:space="0" w:color="auto"/>
              <w:left w:val="single" w:sz="4" w:space="0" w:color="auto"/>
              <w:bottom w:val="single" w:sz="4" w:space="0" w:color="auto"/>
              <w:right w:val="nil"/>
            </w:tcBorders>
            <w:shd w:val="clear" w:color="auto" w:fill="FFFFFF"/>
            <w:vAlign w:val="bottom"/>
          </w:tcPr>
          <w:p w:rsidR="00B8591D" w:rsidRDefault="00B8591D" w:rsidP="00B8591D">
            <w:pPr>
              <w:pStyle w:val="210"/>
              <w:framePr w:w="9950" w:wrap="notBeside" w:vAnchor="text" w:hAnchor="text" w:xAlign="center" w:y="1"/>
              <w:shd w:val="clear" w:color="auto" w:fill="auto"/>
              <w:spacing w:before="0" w:after="0" w:line="278" w:lineRule="exact"/>
              <w:jc w:val="left"/>
            </w:pPr>
            <w:r>
              <w:rPr>
                <w:rStyle w:val="2101"/>
                <w:color w:val="000000"/>
              </w:rPr>
              <w:t>Форма и вид государственной поддержки, размер поддержки, год оказания</w:t>
            </w:r>
          </w:p>
        </w:tc>
        <w:tc>
          <w:tcPr>
            <w:tcW w:w="1555" w:type="dxa"/>
            <w:tcBorders>
              <w:top w:val="single" w:sz="4" w:space="0" w:color="auto"/>
              <w:left w:val="single" w:sz="4" w:space="0" w:color="auto"/>
              <w:bottom w:val="single" w:sz="4" w:space="0" w:color="auto"/>
              <w:right w:val="nil"/>
            </w:tcBorders>
            <w:shd w:val="clear" w:color="auto" w:fill="FFFFFF"/>
            <w:vAlign w:val="center"/>
          </w:tcPr>
          <w:p w:rsidR="00B8591D" w:rsidRDefault="00B8591D" w:rsidP="00B8591D">
            <w:pPr>
              <w:pStyle w:val="210"/>
              <w:framePr w:w="9950" w:wrap="notBeside" w:vAnchor="text" w:hAnchor="text" w:xAlign="center" w:y="1"/>
              <w:shd w:val="clear" w:color="auto" w:fill="auto"/>
              <w:spacing w:before="0" w:after="0" w:line="240" w:lineRule="exact"/>
              <w:ind w:left="320"/>
              <w:jc w:val="left"/>
            </w:pPr>
            <w:r>
              <w:rPr>
                <w:rStyle w:val="2101"/>
                <w:color w:val="000000"/>
              </w:rPr>
              <w:t>тыс. руб.</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B8591D" w:rsidRDefault="00B8591D" w:rsidP="00B8591D">
            <w:pPr>
              <w:framePr w:w="9950" w:wrap="notBeside" w:vAnchor="text" w:hAnchor="text" w:xAlign="center" w:y="1"/>
              <w:rPr>
                <w:sz w:val="10"/>
                <w:szCs w:val="10"/>
              </w:rPr>
            </w:pPr>
          </w:p>
        </w:tc>
      </w:tr>
    </w:tbl>
    <w:p w:rsidR="00B8591D" w:rsidRDefault="00B8591D" w:rsidP="00B8591D">
      <w:pPr>
        <w:framePr w:w="9950" w:wrap="notBeside" w:vAnchor="text" w:hAnchor="text" w:xAlign="center" w:y="1"/>
        <w:rPr>
          <w:sz w:val="2"/>
          <w:szCs w:val="2"/>
        </w:rPr>
      </w:pPr>
    </w:p>
    <w:p w:rsidR="00B8591D" w:rsidRDefault="00B8591D" w:rsidP="00B8591D">
      <w:pPr>
        <w:rPr>
          <w:sz w:val="2"/>
          <w:szCs w:val="2"/>
        </w:rPr>
      </w:pPr>
    </w:p>
    <w:p w:rsidR="001D17F4" w:rsidRDefault="008B650E" w:rsidP="00B52DE7">
      <w:pPr>
        <w:pStyle w:val="210"/>
        <w:shd w:val="clear" w:color="auto" w:fill="auto"/>
        <w:spacing w:before="0" w:after="0" w:line="240" w:lineRule="exact"/>
        <w:jc w:val="right"/>
        <w:rPr>
          <w:rFonts w:eastAsia="Times New Roman" w:cs="Times New Roman"/>
          <w:color w:val="000000"/>
          <w:sz w:val="24"/>
          <w:szCs w:val="24"/>
          <w:lang w:eastAsia="ru-RU"/>
        </w:rPr>
      </w:pPr>
      <w:r w:rsidRPr="008B650E">
        <w:rPr>
          <w:noProof/>
        </w:rPr>
        <w:lastRenderedPageBreak/>
        <w:pict>
          <v:shape id="_x0000_s1036" type="#_x0000_t202" style="position:absolute;left:0;text-align:left;margin-left:4.55pt;margin-top:-1.45pt;width:26.9pt;height:14.9pt;z-index:-251644928;mso-wrap-distance-left:5pt;mso-wrap-distance-right:5pt;mso-position-horizontal-relative:margin" filled="f" stroked="f">
            <v:textbox style="mso-next-textbox:#_x0000_s1036;mso-fit-shape-to-text:t" inset="0,0,0,0">
              <w:txbxContent>
                <w:p w:rsidR="009B222F" w:rsidRDefault="009B222F" w:rsidP="00B8591D">
                  <w:pPr>
                    <w:pStyle w:val="210"/>
                    <w:shd w:val="clear" w:color="auto" w:fill="auto"/>
                    <w:spacing w:before="0" w:after="0" w:line="240" w:lineRule="exact"/>
                    <w:jc w:val="left"/>
                  </w:pPr>
                </w:p>
              </w:txbxContent>
            </v:textbox>
            <w10:wrap type="square" side="right" anchorx="margin"/>
          </v:shape>
        </w:pict>
      </w:r>
      <w:r w:rsidR="00E137B0" w:rsidRPr="001B730B">
        <w:rPr>
          <w:rFonts w:eastAsia="Times New Roman" w:cs="Times New Roman"/>
          <w:color w:val="000000"/>
          <w:sz w:val="24"/>
          <w:szCs w:val="24"/>
          <w:lang w:eastAsia="ru-RU"/>
        </w:rPr>
        <w:t xml:space="preserve">Приложение </w:t>
      </w:r>
      <w:r w:rsidR="00AE4F27">
        <w:rPr>
          <w:rFonts w:eastAsia="Times New Roman" w:cs="Times New Roman"/>
          <w:color w:val="000000"/>
          <w:sz w:val="24"/>
          <w:szCs w:val="24"/>
          <w:lang w:eastAsia="ru-RU"/>
        </w:rPr>
        <w:t>4</w:t>
      </w:r>
      <w:r w:rsidR="00E137B0" w:rsidRPr="001B730B">
        <w:rPr>
          <w:rFonts w:eastAsia="Times New Roman" w:cs="Times New Roman"/>
          <w:color w:val="000000"/>
          <w:sz w:val="24"/>
          <w:szCs w:val="24"/>
          <w:lang w:eastAsia="ru-RU"/>
        </w:rPr>
        <w:t xml:space="preserve"> </w:t>
      </w:r>
    </w:p>
    <w:p w:rsidR="0046675F" w:rsidRDefault="0046675F" w:rsidP="0046675F">
      <w:pPr>
        <w:pStyle w:val="210"/>
        <w:shd w:val="clear" w:color="auto" w:fill="auto"/>
        <w:spacing w:before="0" w:after="0" w:line="274" w:lineRule="exact"/>
        <w:ind w:left="5280"/>
        <w:jc w:val="right"/>
      </w:pPr>
      <w:r>
        <w:rPr>
          <w:rStyle w:val="23"/>
          <w:color w:val="000000"/>
        </w:rPr>
        <w:t xml:space="preserve">к  порядку </w:t>
      </w:r>
      <w:r w:rsidRPr="00772697">
        <w:rPr>
          <w:rStyle w:val="31"/>
          <w:b w:val="0"/>
          <w:bCs w:val="0"/>
          <w:color w:val="000000"/>
        </w:rPr>
        <w:t>предоставление субсидии</w:t>
      </w:r>
      <w:r w:rsidRPr="00EC7F81">
        <w:rPr>
          <w:rStyle w:val="31"/>
          <w:bCs w:val="0"/>
          <w:color w:val="000000"/>
        </w:rPr>
        <w:t xml:space="preserve"> </w:t>
      </w:r>
      <w:r w:rsidRPr="00EC7F81">
        <w:rPr>
          <w:rFonts w:eastAsia="Times New Roman" w:cs="Times New Roman"/>
          <w:color w:val="000000"/>
          <w:lang w:eastAsia="ru-RU"/>
        </w:rPr>
        <w:t xml:space="preserve">на </w:t>
      </w:r>
      <w:r w:rsidRPr="00EC7F81">
        <w:rPr>
          <w:rFonts w:cs="Times New Roman"/>
        </w:rPr>
        <w:t xml:space="preserve"> возмещение затрат, понесённых  субъектами малого и среднего предпринимательства, осуществляющими деятельность на территории </w:t>
      </w:r>
      <w:r w:rsidRPr="00EC7F81">
        <w:rPr>
          <w:rFonts w:eastAsia="Times New Roman" w:cs="Times New Roman"/>
          <w:bCs/>
          <w:color w:val="000000"/>
          <w:kern w:val="36"/>
          <w:lang w:eastAsia="ru-RU"/>
        </w:rPr>
        <w:t>Махнёвского муниципального образования по</w:t>
      </w:r>
      <w:r w:rsidRPr="00EC7F81">
        <w:rPr>
          <w:rFonts w:cs="Times New Roman"/>
        </w:rPr>
        <w:t xml:space="preserve">  доставке товаров первой необходимости в труднодоступные,</w:t>
      </w:r>
      <w:r w:rsidRPr="00EC7F81">
        <w:rPr>
          <w:rFonts w:cs="Times New Roman"/>
          <w:sz w:val="28"/>
          <w:szCs w:val="28"/>
        </w:rPr>
        <w:t xml:space="preserve"> </w:t>
      </w:r>
      <w:r w:rsidRPr="00EC7F81">
        <w:rPr>
          <w:rFonts w:cs="Times New Roman"/>
          <w:sz w:val="24"/>
          <w:szCs w:val="24"/>
        </w:rPr>
        <w:t>малонаселённые и отдалённые</w:t>
      </w:r>
      <w:r w:rsidRPr="00EC7F81">
        <w:rPr>
          <w:rFonts w:cs="Times New Roman"/>
        </w:rPr>
        <w:t xml:space="preserve"> сельские населённые пункты</w:t>
      </w:r>
      <w:r w:rsidRPr="00794C24">
        <w:rPr>
          <w:rFonts w:cs="Times New Roman"/>
          <w:b/>
        </w:rPr>
        <w:t xml:space="preserve"> </w:t>
      </w:r>
      <w:r w:rsidRPr="00794C24">
        <w:rPr>
          <w:rFonts w:eastAsia="Times New Roman" w:cs="Times New Roman"/>
          <w:b/>
          <w:bCs/>
          <w:color w:val="000000"/>
          <w:kern w:val="36"/>
          <w:lang w:eastAsia="ru-RU"/>
        </w:rPr>
        <w:t xml:space="preserve"> </w:t>
      </w:r>
    </w:p>
    <w:p w:rsidR="00E137B0" w:rsidRPr="00E137B0" w:rsidRDefault="00E137B0" w:rsidP="00E137B0">
      <w:pPr>
        <w:shd w:val="clear" w:color="auto" w:fill="FFFFFF"/>
        <w:spacing w:before="200" w:line="240" w:lineRule="auto"/>
        <w:contextualSpacing/>
        <w:outlineLvl w:val="2"/>
        <w:rPr>
          <w:rFonts w:ascii="Times New Roman" w:eastAsia="Times New Roman" w:hAnsi="Times New Roman" w:cs="Times New Roman"/>
          <w:b/>
          <w:bCs/>
          <w:color w:val="000000"/>
          <w:sz w:val="28"/>
          <w:szCs w:val="28"/>
          <w:lang w:eastAsia="ru-RU"/>
        </w:rPr>
      </w:pPr>
      <w:r w:rsidRPr="00E137B0">
        <w:rPr>
          <w:rFonts w:ascii="Times New Roman" w:eastAsia="Times New Roman" w:hAnsi="Times New Roman" w:cs="Times New Roman"/>
          <w:b/>
          <w:bCs/>
          <w:color w:val="000000"/>
          <w:sz w:val="28"/>
          <w:szCs w:val="28"/>
          <w:lang w:eastAsia="ru-RU"/>
        </w:rPr>
        <w:t>ПЕРЕЧЕНЬ ТОВАРОВ ПЕРВОЙ НЕОБХОДИМОСТИ</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1. Мука</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2. Хлеб и хлебобулочные изделия</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3. Макаронные изделия</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4. Кондитерские изделия</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5. Крупы</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6. Соль</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7. Сахар</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8. Чай</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9. Масло растительное</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10. Масло животное, маргарин</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1</w:t>
      </w:r>
      <w:r w:rsidR="00522CD1">
        <w:rPr>
          <w:rFonts w:ascii="Times New Roman" w:eastAsia="Times New Roman" w:hAnsi="Times New Roman" w:cs="Times New Roman"/>
          <w:color w:val="000000"/>
          <w:sz w:val="28"/>
          <w:szCs w:val="28"/>
          <w:lang w:eastAsia="ru-RU"/>
        </w:rPr>
        <w:t>1</w:t>
      </w:r>
      <w:r w:rsidRPr="00E137B0">
        <w:rPr>
          <w:rFonts w:ascii="Times New Roman" w:eastAsia="Times New Roman" w:hAnsi="Times New Roman" w:cs="Times New Roman"/>
          <w:color w:val="000000"/>
          <w:sz w:val="28"/>
          <w:szCs w:val="28"/>
          <w:lang w:eastAsia="ru-RU"/>
        </w:rPr>
        <w:t>. Спички</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1</w:t>
      </w:r>
      <w:r w:rsidR="00522CD1">
        <w:rPr>
          <w:rFonts w:ascii="Times New Roman" w:eastAsia="Times New Roman" w:hAnsi="Times New Roman" w:cs="Times New Roman"/>
          <w:color w:val="000000"/>
          <w:sz w:val="28"/>
          <w:szCs w:val="28"/>
          <w:lang w:eastAsia="ru-RU"/>
        </w:rPr>
        <w:t>2</w:t>
      </w:r>
      <w:r w:rsidRPr="00E137B0">
        <w:rPr>
          <w:rFonts w:ascii="Times New Roman" w:eastAsia="Times New Roman" w:hAnsi="Times New Roman" w:cs="Times New Roman"/>
          <w:color w:val="000000"/>
          <w:sz w:val="28"/>
          <w:szCs w:val="28"/>
          <w:lang w:eastAsia="ru-RU"/>
        </w:rPr>
        <w:t>. Моющие средства</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1</w:t>
      </w:r>
      <w:r w:rsidR="00522CD1">
        <w:rPr>
          <w:rFonts w:ascii="Times New Roman" w:eastAsia="Times New Roman" w:hAnsi="Times New Roman" w:cs="Times New Roman"/>
          <w:color w:val="000000"/>
          <w:sz w:val="28"/>
          <w:szCs w:val="28"/>
          <w:lang w:eastAsia="ru-RU"/>
        </w:rPr>
        <w:t>3</w:t>
      </w:r>
      <w:r w:rsidRPr="00E137B0">
        <w:rPr>
          <w:rFonts w:ascii="Times New Roman" w:eastAsia="Times New Roman" w:hAnsi="Times New Roman" w:cs="Times New Roman"/>
          <w:color w:val="000000"/>
          <w:sz w:val="28"/>
          <w:szCs w:val="28"/>
          <w:lang w:eastAsia="ru-RU"/>
        </w:rPr>
        <w:t>. Мыло хозяйственное</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1</w:t>
      </w:r>
      <w:r w:rsidR="00522CD1">
        <w:rPr>
          <w:rFonts w:ascii="Times New Roman" w:eastAsia="Times New Roman" w:hAnsi="Times New Roman" w:cs="Times New Roman"/>
          <w:color w:val="000000"/>
          <w:sz w:val="28"/>
          <w:szCs w:val="28"/>
          <w:lang w:eastAsia="ru-RU"/>
        </w:rPr>
        <w:t>4</w:t>
      </w:r>
      <w:r w:rsidRPr="00E137B0">
        <w:rPr>
          <w:rFonts w:ascii="Times New Roman" w:eastAsia="Times New Roman" w:hAnsi="Times New Roman" w:cs="Times New Roman"/>
          <w:color w:val="000000"/>
          <w:sz w:val="28"/>
          <w:szCs w:val="28"/>
          <w:lang w:eastAsia="ru-RU"/>
        </w:rPr>
        <w:t>. Мыло туалетное</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1</w:t>
      </w:r>
      <w:r w:rsidR="00522CD1">
        <w:rPr>
          <w:rFonts w:ascii="Times New Roman" w:eastAsia="Times New Roman" w:hAnsi="Times New Roman" w:cs="Times New Roman"/>
          <w:color w:val="000000"/>
          <w:sz w:val="28"/>
          <w:szCs w:val="28"/>
          <w:lang w:eastAsia="ru-RU"/>
        </w:rPr>
        <w:t>5</w:t>
      </w:r>
      <w:r w:rsidRPr="00E137B0">
        <w:rPr>
          <w:rFonts w:ascii="Times New Roman" w:eastAsia="Times New Roman" w:hAnsi="Times New Roman" w:cs="Times New Roman"/>
          <w:color w:val="000000"/>
          <w:sz w:val="28"/>
          <w:szCs w:val="28"/>
          <w:lang w:eastAsia="ru-RU"/>
        </w:rPr>
        <w:t>. Зубная паста</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1</w:t>
      </w:r>
      <w:r w:rsidR="00522CD1">
        <w:rPr>
          <w:rFonts w:ascii="Times New Roman" w:eastAsia="Times New Roman" w:hAnsi="Times New Roman" w:cs="Times New Roman"/>
          <w:color w:val="000000"/>
          <w:sz w:val="28"/>
          <w:szCs w:val="28"/>
          <w:lang w:eastAsia="ru-RU"/>
        </w:rPr>
        <w:t>6</w:t>
      </w:r>
      <w:r w:rsidRPr="00E137B0">
        <w:rPr>
          <w:rFonts w:ascii="Times New Roman" w:eastAsia="Times New Roman" w:hAnsi="Times New Roman" w:cs="Times New Roman"/>
          <w:color w:val="000000"/>
          <w:sz w:val="28"/>
          <w:szCs w:val="28"/>
          <w:lang w:eastAsia="ru-RU"/>
        </w:rPr>
        <w:t>. Резиновая обувь</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1</w:t>
      </w:r>
      <w:r w:rsidR="00522CD1">
        <w:rPr>
          <w:rFonts w:ascii="Times New Roman" w:eastAsia="Times New Roman" w:hAnsi="Times New Roman" w:cs="Times New Roman"/>
          <w:color w:val="000000"/>
          <w:sz w:val="28"/>
          <w:szCs w:val="28"/>
          <w:lang w:eastAsia="ru-RU"/>
        </w:rPr>
        <w:t>7</w:t>
      </w:r>
      <w:r w:rsidRPr="00E137B0">
        <w:rPr>
          <w:rFonts w:ascii="Times New Roman" w:eastAsia="Times New Roman" w:hAnsi="Times New Roman" w:cs="Times New Roman"/>
          <w:color w:val="000000"/>
          <w:sz w:val="28"/>
          <w:szCs w:val="28"/>
          <w:lang w:eastAsia="ru-RU"/>
        </w:rPr>
        <w:t>. Сельскохозяйственный и садово-огородный инструмент (ручной)</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1</w:t>
      </w:r>
      <w:r w:rsidR="00522CD1">
        <w:rPr>
          <w:rFonts w:ascii="Times New Roman" w:eastAsia="Times New Roman" w:hAnsi="Times New Roman" w:cs="Times New Roman"/>
          <w:color w:val="000000"/>
          <w:sz w:val="28"/>
          <w:szCs w:val="28"/>
          <w:lang w:eastAsia="ru-RU"/>
        </w:rPr>
        <w:t>8</w:t>
      </w:r>
      <w:r w:rsidRPr="00E137B0">
        <w:rPr>
          <w:rFonts w:ascii="Times New Roman" w:eastAsia="Times New Roman" w:hAnsi="Times New Roman" w:cs="Times New Roman"/>
          <w:color w:val="000000"/>
          <w:sz w:val="28"/>
          <w:szCs w:val="28"/>
          <w:lang w:eastAsia="ru-RU"/>
        </w:rPr>
        <w:t>. Металлическая посуда</w:t>
      </w:r>
    </w:p>
    <w:p w:rsidR="00E137B0" w:rsidRPr="00E137B0" w:rsidRDefault="00522CD1"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E137B0" w:rsidRPr="00E137B0">
        <w:rPr>
          <w:rFonts w:ascii="Times New Roman" w:eastAsia="Times New Roman" w:hAnsi="Times New Roman" w:cs="Times New Roman"/>
          <w:color w:val="000000"/>
          <w:sz w:val="28"/>
          <w:szCs w:val="28"/>
          <w:lang w:eastAsia="ru-RU"/>
        </w:rPr>
        <w:t>. Метизо-хозяйственные изделия (гвозди, шурупы, болты с гайками)</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2</w:t>
      </w:r>
      <w:r w:rsidR="00522CD1">
        <w:rPr>
          <w:rFonts w:ascii="Times New Roman" w:eastAsia="Times New Roman" w:hAnsi="Times New Roman" w:cs="Times New Roman"/>
          <w:color w:val="000000"/>
          <w:sz w:val="28"/>
          <w:szCs w:val="28"/>
          <w:lang w:eastAsia="ru-RU"/>
        </w:rPr>
        <w:t>0</w:t>
      </w:r>
      <w:r w:rsidRPr="00E137B0">
        <w:rPr>
          <w:rFonts w:ascii="Times New Roman" w:eastAsia="Times New Roman" w:hAnsi="Times New Roman" w:cs="Times New Roman"/>
          <w:color w:val="000000"/>
          <w:sz w:val="28"/>
          <w:szCs w:val="28"/>
          <w:lang w:eastAsia="ru-RU"/>
        </w:rPr>
        <w:t>. Молоко коровье пастеризованное жирностью 2,5%</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2</w:t>
      </w:r>
      <w:r w:rsidR="00522CD1">
        <w:rPr>
          <w:rFonts w:ascii="Times New Roman" w:eastAsia="Times New Roman" w:hAnsi="Times New Roman" w:cs="Times New Roman"/>
          <w:color w:val="000000"/>
          <w:sz w:val="28"/>
          <w:szCs w:val="28"/>
          <w:lang w:eastAsia="ru-RU"/>
        </w:rPr>
        <w:t>1</w:t>
      </w:r>
      <w:r w:rsidRPr="00E137B0">
        <w:rPr>
          <w:rFonts w:ascii="Times New Roman" w:eastAsia="Times New Roman" w:hAnsi="Times New Roman" w:cs="Times New Roman"/>
          <w:color w:val="000000"/>
          <w:sz w:val="28"/>
          <w:szCs w:val="28"/>
          <w:lang w:eastAsia="ru-RU"/>
        </w:rPr>
        <w:t>. Молоко коровье пастеризованное жирностью 3,2%</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2</w:t>
      </w:r>
      <w:r w:rsidR="00522CD1">
        <w:rPr>
          <w:rFonts w:ascii="Times New Roman" w:eastAsia="Times New Roman" w:hAnsi="Times New Roman" w:cs="Times New Roman"/>
          <w:color w:val="000000"/>
          <w:sz w:val="28"/>
          <w:szCs w:val="28"/>
          <w:lang w:eastAsia="ru-RU"/>
        </w:rPr>
        <w:t>2</w:t>
      </w:r>
      <w:r w:rsidRPr="00E137B0">
        <w:rPr>
          <w:rFonts w:ascii="Times New Roman" w:eastAsia="Times New Roman" w:hAnsi="Times New Roman" w:cs="Times New Roman"/>
          <w:color w:val="000000"/>
          <w:sz w:val="28"/>
          <w:szCs w:val="28"/>
          <w:lang w:eastAsia="ru-RU"/>
        </w:rPr>
        <w:t>. Творог (весовой и фасованный) жирностью от 4% до 9%</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2</w:t>
      </w:r>
      <w:r w:rsidR="00522CD1">
        <w:rPr>
          <w:rFonts w:ascii="Times New Roman" w:eastAsia="Times New Roman" w:hAnsi="Times New Roman" w:cs="Times New Roman"/>
          <w:color w:val="000000"/>
          <w:sz w:val="28"/>
          <w:szCs w:val="28"/>
          <w:lang w:eastAsia="ru-RU"/>
        </w:rPr>
        <w:t>3</w:t>
      </w:r>
      <w:r w:rsidRPr="00E137B0">
        <w:rPr>
          <w:rFonts w:ascii="Times New Roman" w:eastAsia="Times New Roman" w:hAnsi="Times New Roman" w:cs="Times New Roman"/>
          <w:color w:val="000000"/>
          <w:sz w:val="28"/>
          <w:szCs w:val="28"/>
          <w:lang w:eastAsia="ru-RU"/>
        </w:rPr>
        <w:t>. Кефир жирностью 2,5%</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2</w:t>
      </w:r>
      <w:r w:rsidR="00522CD1">
        <w:rPr>
          <w:rFonts w:ascii="Times New Roman" w:eastAsia="Times New Roman" w:hAnsi="Times New Roman" w:cs="Times New Roman"/>
          <w:color w:val="000000"/>
          <w:sz w:val="28"/>
          <w:szCs w:val="28"/>
          <w:lang w:eastAsia="ru-RU"/>
        </w:rPr>
        <w:t>4</w:t>
      </w:r>
      <w:r w:rsidRPr="00E137B0">
        <w:rPr>
          <w:rFonts w:ascii="Times New Roman" w:eastAsia="Times New Roman" w:hAnsi="Times New Roman" w:cs="Times New Roman"/>
          <w:color w:val="000000"/>
          <w:sz w:val="28"/>
          <w:szCs w:val="28"/>
          <w:lang w:eastAsia="ru-RU"/>
        </w:rPr>
        <w:t>. Кефир жирностью 3,2%</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2</w:t>
      </w:r>
      <w:r w:rsidR="00522CD1">
        <w:rPr>
          <w:rFonts w:ascii="Times New Roman" w:eastAsia="Times New Roman" w:hAnsi="Times New Roman" w:cs="Times New Roman"/>
          <w:color w:val="000000"/>
          <w:sz w:val="28"/>
          <w:szCs w:val="28"/>
          <w:lang w:eastAsia="ru-RU"/>
        </w:rPr>
        <w:t>5</w:t>
      </w:r>
      <w:r w:rsidRPr="00E137B0">
        <w:rPr>
          <w:rFonts w:ascii="Times New Roman" w:eastAsia="Times New Roman" w:hAnsi="Times New Roman" w:cs="Times New Roman"/>
          <w:color w:val="000000"/>
          <w:sz w:val="28"/>
          <w:szCs w:val="28"/>
          <w:lang w:eastAsia="ru-RU"/>
        </w:rPr>
        <w:t>. Сметана жирностью 10 - 15%</w:t>
      </w:r>
    </w:p>
    <w:p w:rsidR="00E137B0" w:rsidRPr="00E137B0" w:rsidRDefault="00E137B0" w:rsidP="00E137B0">
      <w:pPr>
        <w:shd w:val="clear" w:color="auto" w:fill="FFFFFF"/>
        <w:spacing w:before="200" w:line="240" w:lineRule="auto"/>
        <w:contextualSpacing/>
        <w:jc w:val="both"/>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t>2</w:t>
      </w:r>
      <w:r w:rsidR="00522CD1">
        <w:rPr>
          <w:rFonts w:ascii="Times New Roman" w:eastAsia="Times New Roman" w:hAnsi="Times New Roman" w:cs="Times New Roman"/>
          <w:color w:val="000000"/>
          <w:sz w:val="28"/>
          <w:szCs w:val="28"/>
          <w:lang w:eastAsia="ru-RU"/>
        </w:rPr>
        <w:t>6</w:t>
      </w:r>
      <w:r w:rsidRPr="00E137B0">
        <w:rPr>
          <w:rFonts w:ascii="Times New Roman" w:eastAsia="Times New Roman" w:hAnsi="Times New Roman" w:cs="Times New Roman"/>
          <w:color w:val="000000"/>
          <w:sz w:val="28"/>
          <w:szCs w:val="28"/>
          <w:lang w:eastAsia="ru-RU"/>
        </w:rPr>
        <w:t>. Сыр (российского производства)</w:t>
      </w:r>
    </w:p>
    <w:p w:rsidR="00E137B0" w:rsidRPr="00E137B0" w:rsidRDefault="00E137B0" w:rsidP="00E137B0">
      <w:pPr>
        <w:shd w:val="clear" w:color="auto" w:fill="FFFFFF"/>
        <w:spacing w:before="200" w:line="240" w:lineRule="auto"/>
        <w:contextualSpacing/>
        <w:rPr>
          <w:rFonts w:ascii="Times New Roman" w:eastAsia="Times New Roman" w:hAnsi="Times New Roman" w:cs="Times New Roman"/>
          <w:color w:val="000000"/>
          <w:sz w:val="28"/>
          <w:szCs w:val="28"/>
          <w:lang w:eastAsia="ru-RU"/>
        </w:rPr>
      </w:pPr>
    </w:p>
    <w:p w:rsidR="00E137B0" w:rsidRPr="00E137B0" w:rsidRDefault="00E137B0" w:rsidP="00E137B0">
      <w:pPr>
        <w:shd w:val="clear" w:color="auto" w:fill="FFFFFF"/>
        <w:spacing w:before="200" w:line="240" w:lineRule="auto"/>
        <w:contextualSpacing/>
        <w:rPr>
          <w:rFonts w:ascii="Times New Roman" w:eastAsia="Times New Roman" w:hAnsi="Times New Roman" w:cs="Times New Roman"/>
          <w:color w:val="000000"/>
          <w:sz w:val="28"/>
          <w:szCs w:val="28"/>
          <w:lang w:eastAsia="ru-RU"/>
        </w:rPr>
      </w:pPr>
    </w:p>
    <w:p w:rsidR="00E137B0" w:rsidRDefault="00E137B0" w:rsidP="00E137B0">
      <w:pPr>
        <w:shd w:val="clear" w:color="auto" w:fill="FFFFFF"/>
        <w:spacing w:before="200" w:line="240" w:lineRule="auto"/>
        <w:contextualSpacing/>
        <w:rPr>
          <w:rFonts w:ascii="Times New Roman" w:eastAsia="Times New Roman" w:hAnsi="Times New Roman" w:cs="Times New Roman"/>
          <w:color w:val="000000"/>
          <w:sz w:val="28"/>
          <w:szCs w:val="28"/>
          <w:lang w:eastAsia="ru-RU"/>
        </w:rPr>
      </w:pPr>
    </w:p>
    <w:p w:rsidR="00940B8C" w:rsidRDefault="00940B8C" w:rsidP="00E137B0">
      <w:pPr>
        <w:shd w:val="clear" w:color="auto" w:fill="FFFFFF"/>
        <w:spacing w:before="200" w:line="240" w:lineRule="auto"/>
        <w:contextualSpacing/>
        <w:rPr>
          <w:rFonts w:ascii="Times New Roman" w:eastAsia="Times New Roman" w:hAnsi="Times New Roman" w:cs="Times New Roman"/>
          <w:color w:val="000000"/>
          <w:sz w:val="28"/>
          <w:szCs w:val="28"/>
          <w:lang w:eastAsia="ru-RU"/>
        </w:rPr>
      </w:pPr>
    </w:p>
    <w:p w:rsidR="00940B8C" w:rsidRDefault="00940B8C" w:rsidP="00E137B0">
      <w:pPr>
        <w:shd w:val="clear" w:color="auto" w:fill="FFFFFF"/>
        <w:spacing w:before="200" w:line="240" w:lineRule="auto"/>
        <w:contextualSpacing/>
        <w:rPr>
          <w:rFonts w:ascii="Times New Roman" w:eastAsia="Times New Roman" w:hAnsi="Times New Roman" w:cs="Times New Roman"/>
          <w:color w:val="000000"/>
          <w:sz w:val="28"/>
          <w:szCs w:val="28"/>
          <w:lang w:eastAsia="ru-RU"/>
        </w:rPr>
      </w:pPr>
    </w:p>
    <w:p w:rsidR="00940B8C" w:rsidRDefault="00940B8C" w:rsidP="00E137B0">
      <w:pPr>
        <w:shd w:val="clear" w:color="auto" w:fill="FFFFFF"/>
        <w:spacing w:before="200" w:line="240" w:lineRule="auto"/>
        <w:contextualSpacing/>
        <w:rPr>
          <w:rFonts w:ascii="Times New Roman" w:eastAsia="Times New Roman" w:hAnsi="Times New Roman" w:cs="Times New Roman"/>
          <w:color w:val="000000"/>
          <w:sz w:val="28"/>
          <w:szCs w:val="28"/>
          <w:lang w:eastAsia="ru-RU"/>
        </w:rPr>
      </w:pPr>
    </w:p>
    <w:p w:rsidR="00940B8C" w:rsidRDefault="00940B8C" w:rsidP="00E137B0">
      <w:pPr>
        <w:shd w:val="clear" w:color="auto" w:fill="FFFFFF"/>
        <w:spacing w:before="200" w:line="240" w:lineRule="auto"/>
        <w:contextualSpacing/>
        <w:rPr>
          <w:rFonts w:ascii="Times New Roman" w:eastAsia="Times New Roman" w:hAnsi="Times New Roman" w:cs="Times New Roman"/>
          <w:color w:val="000000"/>
          <w:sz w:val="28"/>
          <w:szCs w:val="28"/>
          <w:lang w:eastAsia="ru-RU"/>
        </w:rPr>
      </w:pPr>
    </w:p>
    <w:p w:rsidR="00940B8C" w:rsidRDefault="00940B8C" w:rsidP="00E137B0">
      <w:pPr>
        <w:shd w:val="clear" w:color="auto" w:fill="FFFFFF"/>
        <w:spacing w:before="200" w:line="240" w:lineRule="auto"/>
        <w:contextualSpacing/>
        <w:rPr>
          <w:rFonts w:ascii="Times New Roman" w:eastAsia="Times New Roman" w:hAnsi="Times New Roman" w:cs="Times New Roman"/>
          <w:color w:val="000000"/>
          <w:sz w:val="28"/>
          <w:szCs w:val="28"/>
          <w:lang w:eastAsia="ru-RU"/>
        </w:rPr>
      </w:pPr>
    </w:p>
    <w:p w:rsidR="001B730B" w:rsidRDefault="001B730B" w:rsidP="00E137B0">
      <w:pPr>
        <w:shd w:val="clear" w:color="auto" w:fill="FFFFFF"/>
        <w:spacing w:before="200" w:line="240" w:lineRule="auto"/>
        <w:contextualSpacing/>
        <w:rPr>
          <w:rFonts w:ascii="Times New Roman" w:eastAsia="Times New Roman" w:hAnsi="Times New Roman" w:cs="Times New Roman"/>
          <w:color w:val="000000"/>
          <w:sz w:val="28"/>
          <w:szCs w:val="28"/>
          <w:lang w:eastAsia="ru-RU"/>
        </w:rPr>
      </w:pPr>
    </w:p>
    <w:p w:rsidR="00C3701C" w:rsidRDefault="00C3701C" w:rsidP="00E137B0">
      <w:pPr>
        <w:shd w:val="clear" w:color="auto" w:fill="FFFFFF"/>
        <w:spacing w:before="200" w:line="240" w:lineRule="auto"/>
        <w:contextualSpacing/>
        <w:rPr>
          <w:rFonts w:ascii="Times New Roman" w:eastAsia="Times New Roman" w:hAnsi="Times New Roman" w:cs="Times New Roman"/>
          <w:color w:val="000000"/>
          <w:sz w:val="28"/>
          <w:szCs w:val="28"/>
          <w:lang w:eastAsia="ru-RU"/>
        </w:rPr>
      </w:pPr>
    </w:p>
    <w:p w:rsidR="008630E3" w:rsidRDefault="008630E3" w:rsidP="00E137B0">
      <w:pPr>
        <w:shd w:val="clear" w:color="auto" w:fill="FFFFFF"/>
        <w:spacing w:before="200" w:line="240" w:lineRule="auto"/>
        <w:contextualSpacing/>
        <w:rPr>
          <w:rFonts w:ascii="Times New Roman" w:eastAsia="Times New Roman" w:hAnsi="Times New Roman" w:cs="Times New Roman"/>
          <w:color w:val="000000"/>
          <w:sz w:val="28"/>
          <w:szCs w:val="28"/>
          <w:lang w:eastAsia="ru-RU"/>
        </w:rPr>
      </w:pPr>
    </w:p>
    <w:p w:rsidR="00B52DE7" w:rsidRDefault="00B52DE7" w:rsidP="00E137B0">
      <w:pPr>
        <w:shd w:val="clear" w:color="auto" w:fill="FFFFFF"/>
        <w:spacing w:before="200" w:line="240" w:lineRule="auto"/>
        <w:contextualSpacing/>
        <w:rPr>
          <w:rFonts w:ascii="Times New Roman" w:eastAsia="Times New Roman" w:hAnsi="Times New Roman" w:cs="Times New Roman"/>
          <w:color w:val="000000"/>
          <w:sz w:val="28"/>
          <w:szCs w:val="28"/>
          <w:lang w:eastAsia="ru-RU"/>
        </w:rPr>
      </w:pPr>
    </w:p>
    <w:p w:rsidR="008630E3" w:rsidRDefault="008630E3" w:rsidP="00E137B0">
      <w:pPr>
        <w:shd w:val="clear" w:color="auto" w:fill="FFFFFF"/>
        <w:spacing w:before="200" w:line="240" w:lineRule="auto"/>
        <w:contextualSpacing/>
        <w:rPr>
          <w:rFonts w:ascii="Times New Roman" w:eastAsia="Times New Roman" w:hAnsi="Times New Roman" w:cs="Times New Roman"/>
          <w:color w:val="000000"/>
          <w:sz w:val="28"/>
          <w:szCs w:val="28"/>
          <w:lang w:eastAsia="ru-RU"/>
        </w:rPr>
      </w:pPr>
    </w:p>
    <w:p w:rsidR="008630E3" w:rsidRDefault="008630E3" w:rsidP="00E137B0">
      <w:pPr>
        <w:shd w:val="clear" w:color="auto" w:fill="FFFFFF"/>
        <w:spacing w:before="200" w:line="240" w:lineRule="auto"/>
        <w:contextualSpacing/>
        <w:rPr>
          <w:rFonts w:ascii="Times New Roman" w:eastAsia="Times New Roman" w:hAnsi="Times New Roman" w:cs="Times New Roman"/>
          <w:color w:val="000000"/>
          <w:sz w:val="28"/>
          <w:szCs w:val="28"/>
          <w:lang w:eastAsia="ru-RU"/>
        </w:rPr>
      </w:pPr>
    </w:p>
    <w:p w:rsidR="0074253D" w:rsidRDefault="0074253D"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A952FC" w:rsidRDefault="008B650E" w:rsidP="00A952FC">
      <w:pPr>
        <w:pStyle w:val="210"/>
        <w:shd w:val="clear" w:color="auto" w:fill="auto"/>
        <w:spacing w:before="0" w:after="0" w:line="240" w:lineRule="exact"/>
        <w:jc w:val="right"/>
        <w:rPr>
          <w:rFonts w:eastAsia="Times New Roman" w:cs="Times New Roman"/>
          <w:color w:val="000000"/>
          <w:sz w:val="24"/>
          <w:szCs w:val="24"/>
          <w:lang w:eastAsia="ru-RU"/>
        </w:rPr>
      </w:pPr>
      <w:r w:rsidRPr="008B650E">
        <w:rPr>
          <w:noProof/>
        </w:rPr>
        <w:pict>
          <v:shape id="_x0000_s1038" type="#_x0000_t202" style="position:absolute;left:0;text-align:left;margin-left:4.55pt;margin-top:-1.45pt;width:26.9pt;height:14.9pt;z-index:-251642880;mso-wrap-distance-left:5pt;mso-wrap-distance-right:5pt;mso-position-horizontal-relative:margin" filled="f" stroked="f">
            <v:textbox style="mso-next-textbox:#_x0000_s1038;mso-fit-shape-to-text:t" inset="0,0,0,0">
              <w:txbxContent>
                <w:p w:rsidR="009B222F" w:rsidRDefault="009B222F" w:rsidP="00A952FC">
                  <w:pPr>
                    <w:pStyle w:val="210"/>
                    <w:shd w:val="clear" w:color="auto" w:fill="auto"/>
                    <w:spacing w:before="0" w:after="0" w:line="240" w:lineRule="exact"/>
                    <w:jc w:val="left"/>
                  </w:pPr>
                </w:p>
              </w:txbxContent>
            </v:textbox>
            <w10:wrap type="square" side="right" anchorx="margin"/>
          </v:shape>
        </w:pict>
      </w:r>
      <w:r w:rsidR="00A952FC" w:rsidRPr="001B730B">
        <w:rPr>
          <w:rFonts w:eastAsia="Times New Roman" w:cs="Times New Roman"/>
          <w:color w:val="000000"/>
          <w:sz w:val="24"/>
          <w:szCs w:val="24"/>
          <w:lang w:eastAsia="ru-RU"/>
        </w:rPr>
        <w:t xml:space="preserve">Приложение </w:t>
      </w:r>
      <w:r w:rsidR="00A952FC">
        <w:rPr>
          <w:rFonts w:eastAsia="Times New Roman" w:cs="Times New Roman"/>
          <w:color w:val="000000"/>
          <w:sz w:val="24"/>
          <w:szCs w:val="24"/>
          <w:lang w:eastAsia="ru-RU"/>
        </w:rPr>
        <w:t>5</w:t>
      </w:r>
      <w:r w:rsidR="00A952FC" w:rsidRPr="001B730B">
        <w:rPr>
          <w:rFonts w:eastAsia="Times New Roman" w:cs="Times New Roman"/>
          <w:color w:val="000000"/>
          <w:sz w:val="24"/>
          <w:szCs w:val="24"/>
          <w:lang w:eastAsia="ru-RU"/>
        </w:rPr>
        <w:t xml:space="preserve"> </w:t>
      </w:r>
    </w:p>
    <w:p w:rsidR="0046675F" w:rsidRDefault="0046675F" w:rsidP="0046675F">
      <w:pPr>
        <w:pStyle w:val="210"/>
        <w:shd w:val="clear" w:color="auto" w:fill="auto"/>
        <w:spacing w:before="0" w:after="0" w:line="274" w:lineRule="exact"/>
        <w:ind w:left="5280"/>
        <w:jc w:val="right"/>
      </w:pPr>
      <w:r>
        <w:rPr>
          <w:rStyle w:val="23"/>
          <w:color w:val="000000"/>
        </w:rPr>
        <w:t xml:space="preserve">к  порядку </w:t>
      </w:r>
      <w:r w:rsidRPr="00772697">
        <w:rPr>
          <w:rStyle w:val="31"/>
          <w:b w:val="0"/>
          <w:bCs w:val="0"/>
          <w:color w:val="000000"/>
        </w:rPr>
        <w:t>предоставление субсидии</w:t>
      </w:r>
      <w:r w:rsidRPr="00EC7F81">
        <w:rPr>
          <w:rStyle w:val="31"/>
          <w:bCs w:val="0"/>
          <w:color w:val="000000"/>
        </w:rPr>
        <w:t xml:space="preserve"> </w:t>
      </w:r>
      <w:r w:rsidRPr="00EC7F81">
        <w:rPr>
          <w:rFonts w:eastAsia="Times New Roman" w:cs="Times New Roman"/>
          <w:color w:val="000000"/>
          <w:lang w:eastAsia="ru-RU"/>
        </w:rPr>
        <w:t xml:space="preserve">на </w:t>
      </w:r>
      <w:r w:rsidRPr="00EC7F81">
        <w:rPr>
          <w:rFonts w:cs="Times New Roman"/>
        </w:rPr>
        <w:t xml:space="preserve"> возмещение затрат, понесённых  субъектами малого и среднего предпринимательства, осуществляющими деятельность на территории </w:t>
      </w:r>
      <w:r w:rsidRPr="00EC7F81">
        <w:rPr>
          <w:rFonts w:eastAsia="Times New Roman" w:cs="Times New Roman"/>
          <w:bCs/>
          <w:color w:val="000000"/>
          <w:kern w:val="36"/>
          <w:lang w:eastAsia="ru-RU"/>
        </w:rPr>
        <w:t>Махнёвского муниципального образования по</w:t>
      </w:r>
      <w:r w:rsidRPr="00EC7F81">
        <w:rPr>
          <w:rFonts w:cs="Times New Roman"/>
        </w:rPr>
        <w:t xml:space="preserve">  доставке товаров первой необходимости в труднодоступные,</w:t>
      </w:r>
      <w:r w:rsidRPr="00EC7F81">
        <w:rPr>
          <w:rFonts w:cs="Times New Roman"/>
          <w:sz w:val="28"/>
          <w:szCs w:val="28"/>
        </w:rPr>
        <w:t xml:space="preserve"> </w:t>
      </w:r>
      <w:r w:rsidRPr="00EC7F81">
        <w:rPr>
          <w:rFonts w:cs="Times New Roman"/>
          <w:sz w:val="24"/>
          <w:szCs w:val="24"/>
        </w:rPr>
        <w:t>малонаселённые и отдалённые</w:t>
      </w:r>
      <w:r w:rsidRPr="00EC7F81">
        <w:rPr>
          <w:rFonts w:cs="Times New Roman"/>
        </w:rPr>
        <w:t xml:space="preserve"> сельские населённые пункты</w:t>
      </w:r>
      <w:r w:rsidRPr="00794C24">
        <w:rPr>
          <w:rFonts w:cs="Times New Roman"/>
          <w:b/>
        </w:rPr>
        <w:t xml:space="preserve"> </w:t>
      </w:r>
      <w:r w:rsidRPr="00794C24">
        <w:rPr>
          <w:rFonts w:eastAsia="Times New Roman" w:cs="Times New Roman"/>
          <w:b/>
          <w:bCs/>
          <w:color w:val="000000"/>
          <w:kern w:val="36"/>
          <w:lang w:eastAsia="ru-RU"/>
        </w:rPr>
        <w:t xml:space="preserve"> </w:t>
      </w:r>
    </w:p>
    <w:p w:rsidR="00A952FC" w:rsidRPr="001B730B" w:rsidRDefault="00A952FC" w:rsidP="00A952FC">
      <w:pPr>
        <w:pStyle w:val="210"/>
        <w:shd w:val="clear" w:color="auto" w:fill="auto"/>
        <w:spacing w:before="0" w:after="0" w:line="240" w:lineRule="exact"/>
        <w:jc w:val="right"/>
        <w:rPr>
          <w:rFonts w:eastAsia="Times New Roman" w:cs="Times New Roman"/>
          <w:bCs/>
          <w:color w:val="000000"/>
          <w:kern w:val="36"/>
          <w:sz w:val="24"/>
          <w:szCs w:val="24"/>
          <w:lang w:eastAsia="ru-RU"/>
        </w:rPr>
      </w:pPr>
      <w:r w:rsidRPr="001B730B">
        <w:rPr>
          <w:rFonts w:eastAsia="Times New Roman" w:cs="Times New Roman"/>
          <w:color w:val="000000"/>
          <w:sz w:val="24"/>
          <w:szCs w:val="24"/>
          <w:lang w:eastAsia="ru-RU"/>
        </w:rPr>
        <w:br/>
      </w:r>
    </w:p>
    <w:p w:rsidR="00A952FC" w:rsidRPr="00E137B0" w:rsidRDefault="00A952FC" w:rsidP="00251EA7">
      <w:pPr>
        <w:shd w:val="clear" w:color="auto" w:fill="FFFFFF"/>
        <w:spacing w:before="200" w:line="240" w:lineRule="auto"/>
        <w:contextualSpacing/>
        <w:jc w:val="center"/>
        <w:outlineLvl w:val="2"/>
        <w:rPr>
          <w:rFonts w:ascii="Times New Roman" w:eastAsia="Times New Roman" w:hAnsi="Times New Roman" w:cs="Times New Roman"/>
          <w:b/>
          <w:bCs/>
          <w:color w:val="000000"/>
          <w:sz w:val="28"/>
          <w:szCs w:val="28"/>
          <w:lang w:eastAsia="ru-RU"/>
        </w:rPr>
      </w:pPr>
      <w:r w:rsidRPr="00E137B0">
        <w:rPr>
          <w:rFonts w:ascii="Times New Roman" w:eastAsia="Times New Roman" w:hAnsi="Times New Roman" w:cs="Times New Roman"/>
          <w:b/>
          <w:bCs/>
          <w:color w:val="000000"/>
          <w:sz w:val="28"/>
          <w:szCs w:val="28"/>
          <w:lang w:eastAsia="ru-RU"/>
        </w:rPr>
        <w:t>ПЕРЕЧЕНЬ Т</w:t>
      </w:r>
      <w:r w:rsidR="0028699C">
        <w:rPr>
          <w:rFonts w:ascii="Times New Roman" w:eastAsia="Times New Roman" w:hAnsi="Times New Roman" w:cs="Times New Roman"/>
          <w:b/>
          <w:bCs/>
          <w:color w:val="000000"/>
          <w:sz w:val="28"/>
          <w:szCs w:val="28"/>
          <w:lang w:eastAsia="ru-RU"/>
        </w:rPr>
        <w:t>РУДНОДОСТУПНЫХ, МАЛОНАСЕЛЁННЫХ</w:t>
      </w:r>
      <w:r w:rsidR="00251EA7">
        <w:rPr>
          <w:rFonts w:ascii="Times New Roman" w:eastAsia="Times New Roman" w:hAnsi="Times New Roman" w:cs="Times New Roman"/>
          <w:b/>
          <w:bCs/>
          <w:color w:val="000000"/>
          <w:sz w:val="28"/>
          <w:szCs w:val="28"/>
          <w:lang w:eastAsia="ru-RU"/>
        </w:rPr>
        <w:t xml:space="preserve"> И ОТДАЛЁННЫХ СЕЛЬСКИХ НАСЕЛЁННЫХ ПУНКТОВ МАХНЁВСКОГО МУНИЦИПАЛЬНОГО ОБРАЗОВАНИЯ НЕ ИМЕЮЩИХ СТАЦИОНАРНОЙ ТОРГОВОЙ СЕТИ</w:t>
      </w:r>
    </w:p>
    <w:p w:rsidR="00A952FC" w:rsidRDefault="00A952FC"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tbl>
      <w:tblPr>
        <w:tblStyle w:val="a9"/>
        <w:tblW w:w="0" w:type="auto"/>
        <w:tblLook w:val="04A0"/>
      </w:tblPr>
      <w:tblGrid>
        <w:gridCol w:w="1384"/>
        <w:gridCol w:w="3686"/>
        <w:gridCol w:w="4501"/>
      </w:tblGrid>
      <w:tr w:rsidR="00251EA7" w:rsidTr="00146DDF">
        <w:tc>
          <w:tcPr>
            <w:tcW w:w="1384" w:type="dxa"/>
          </w:tcPr>
          <w:p w:rsidR="00251EA7" w:rsidRDefault="00146DDF" w:rsidP="00F92B35">
            <w:pPr>
              <w:spacing w:before="20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п/п</w:t>
            </w:r>
          </w:p>
        </w:tc>
        <w:tc>
          <w:tcPr>
            <w:tcW w:w="3686" w:type="dxa"/>
          </w:tcPr>
          <w:p w:rsidR="00251EA7" w:rsidRDefault="00146DDF" w:rsidP="00146DDF">
            <w:pPr>
              <w:spacing w:before="20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населённого пункта</w:t>
            </w:r>
          </w:p>
        </w:tc>
        <w:tc>
          <w:tcPr>
            <w:tcW w:w="4501" w:type="dxa"/>
          </w:tcPr>
          <w:p w:rsidR="00251EA7" w:rsidRDefault="00146DDF" w:rsidP="00F92B35">
            <w:pPr>
              <w:spacing w:before="20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Расстояние от центра </w:t>
            </w:r>
            <w:r w:rsidR="003A488F">
              <w:rPr>
                <w:rFonts w:ascii="Times New Roman" w:eastAsia="Times New Roman" w:hAnsi="Times New Roman" w:cs="Times New Roman"/>
                <w:color w:val="000000"/>
                <w:sz w:val="28"/>
                <w:szCs w:val="28"/>
                <w:lang w:eastAsia="ru-RU"/>
              </w:rPr>
              <w:t xml:space="preserve">(по месту нахождения склада хозяйствующего, из которого осуществляется выезд </w:t>
            </w:r>
            <w:r w:rsidR="00F92B35">
              <w:rPr>
                <w:rFonts w:ascii="Times New Roman" w:eastAsia="Times New Roman" w:hAnsi="Times New Roman" w:cs="Times New Roman"/>
                <w:color w:val="000000"/>
                <w:sz w:val="28"/>
                <w:szCs w:val="28"/>
                <w:lang w:eastAsia="ru-RU"/>
              </w:rPr>
              <w:t>в труднодоступные, малонаселённые и отдалённые сельские населённые пункты</w:t>
            </w:r>
          </w:p>
        </w:tc>
      </w:tr>
      <w:tr w:rsidR="00F92B35" w:rsidTr="00146DDF">
        <w:tc>
          <w:tcPr>
            <w:tcW w:w="1384" w:type="dxa"/>
          </w:tcPr>
          <w:p w:rsidR="00F92B35" w:rsidRDefault="00F92B35" w:rsidP="00F92B35">
            <w:pPr>
              <w:spacing w:before="200"/>
              <w:contextualSpacing/>
              <w:jc w:val="center"/>
              <w:rPr>
                <w:rFonts w:ascii="Times New Roman" w:eastAsia="Times New Roman" w:hAnsi="Times New Roman" w:cs="Times New Roman"/>
                <w:color w:val="000000"/>
                <w:sz w:val="28"/>
                <w:szCs w:val="28"/>
                <w:lang w:eastAsia="ru-RU"/>
              </w:rPr>
            </w:pPr>
          </w:p>
        </w:tc>
        <w:tc>
          <w:tcPr>
            <w:tcW w:w="3686" w:type="dxa"/>
          </w:tcPr>
          <w:p w:rsidR="00F92B35" w:rsidRDefault="00F92B35" w:rsidP="00146DDF">
            <w:pPr>
              <w:spacing w:before="200"/>
              <w:contextualSpacing/>
              <w:jc w:val="center"/>
              <w:rPr>
                <w:rFonts w:ascii="Times New Roman" w:eastAsia="Times New Roman" w:hAnsi="Times New Roman" w:cs="Times New Roman"/>
                <w:color w:val="000000"/>
                <w:sz w:val="28"/>
                <w:szCs w:val="28"/>
                <w:lang w:eastAsia="ru-RU"/>
              </w:rPr>
            </w:pPr>
          </w:p>
        </w:tc>
        <w:tc>
          <w:tcPr>
            <w:tcW w:w="4501" w:type="dxa"/>
          </w:tcPr>
          <w:p w:rsidR="00F92B35" w:rsidRDefault="00F92B35" w:rsidP="00F92B35">
            <w:pPr>
              <w:spacing w:before="200"/>
              <w:contextualSpacing/>
              <w:jc w:val="center"/>
              <w:rPr>
                <w:rFonts w:ascii="Times New Roman" w:eastAsia="Times New Roman" w:hAnsi="Times New Roman" w:cs="Times New Roman"/>
                <w:color w:val="000000"/>
                <w:sz w:val="28"/>
                <w:szCs w:val="28"/>
                <w:lang w:eastAsia="ru-RU"/>
              </w:rPr>
            </w:pPr>
          </w:p>
        </w:tc>
      </w:tr>
    </w:tbl>
    <w:p w:rsidR="00251EA7" w:rsidRDefault="00251EA7"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C54BCB" w:rsidRDefault="00C54BCB"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C54BCB" w:rsidRDefault="00C54BCB"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C54BCB" w:rsidRDefault="00C54BCB"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C54BCB" w:rsidRDefault="00C54BCB"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C54BCB" w:rsidRDefault="00C54BCB"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C54BCB" w:rsidRDefault="00C54BCB"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C54BCB" w:rsidRDefault="00C54BCB"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C54BCB" w:rsidRDefault="00C54BCB"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C54BCB" w:rsidRDefault="00C54BCB"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C54BCB" w:rsidRDefault="00C54BCB"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C54BCB" w:rsidRDefault="00C54BCB"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C54BCB" w:rsidRDefault="00C54BCB"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C54BCB" w:rsidRDefault="00C54BCB"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C54BCB" w:rsidRDefault="00C54BCB"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C54BCB" w:rsidRDefault="00C54BCB"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1D20BD" w:rsidRDefault="001D20BD"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1D20BD" w:rsidRDefault="001D20BD"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1D20BD" w:rsidRDefault="001D20BD"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C54BCB" w:rsidRDefault="00C54BCB"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4E7327" w:rsidRDefault="008B650E" w:rsidP="004E7327">
      <w:pPr>
        <w:pStyle w:val="210"/>
        <w:shd w:val="clear" w:color="auto" w:fill="auto"/>
        <w:spacing w:before="0" w:after="0" w:line="240" w:lineRule="exact"/>
        <w:jc w:val="right"/>
        <w:rPr>
          <w:rFonts w:eastAsia="Times New Roman" w:cs="Times New Roman"/>
          <w:color w:val="000000"/>
          <w:sz w:val="24"/>
          <w:szCs w:val="24"/>
          <w:lang w:eastAsia="ru-RU"/>
        </w:rPr>
      </w:pPr>
      <w:r w:rsidRPr="008B650E">
        <w:rPr>
          <w:noProof/>
        </w:rPr>
        <w:lastRenderedPageBreak/>
        <w:pict>
          <v:shape id="_x0000_s1039" type="#_x0000_t202" style="position:absolute;left:0;text-align:left;margin-left:4.55pt;margin-top:-1.45pt;width:26.9pt;height:14.9pt;z-index:-251640832;mso-wrap-distance-left:5pt;mso-wrap-distance-right:5pt;mso-position-horizontal-relative:margin" filled="f" stroked="f">
            <v:textbox style="mso-next-textbox:#_x0000_s1039;mso-fit-shape-to-text:t" inset="0,0,0,0">
              <w:txbxContent>
                <w:p w:rsidR="009B222F" w:rsidRDefault="009B222F" w:rsidP="004E7327">
                  <w:pPr>
                    <w:pStyle w:val="210"/>
                    <w:shd w:val="clear" w:color="auto" w:fill="auto"/>
                    <w:spacing w:before="0" w:after="0" w:line="240" w:lineRule="exact"/>
                    <w:jc w:val="left"/>
                  </w:pPr>
                </w:p>
              </w:txbxContent>
            </v:textbox>
            <w10:wrap type="square" side="right" anchorx="margin"/>
          </v:shape>
        </w:pict>
      </w:r>
      <w:r w:rsidR="004E7327" w:rsidRPr="001B730B">
        <w:rPr>
          <w:rFonts w:eastAsia="Times New Roman" w:cs="Times New Roman"/>
          <w:color w:val="000000"/>
          <w:sz w:val="24"/>
          <w:szCs w:val="24"/>
          <w:lang w:eastAsia="ru-RU"/>
        </w:rPr>
        <w:t xml:space="preserve">Приложение </w:t>
      </w:r>
      <w:r w:rsidR="004E7327">
        <w:rPr>
          <w:rFonts w:eastAsia="Times New Roman" w:cs="Times New Roman"/>
          <w:color w:val="000000"/>
          <w:sz w:val="24"/>
          <w:szCs w:val="24"/>
          <w:lang w:eastAsia="ru-RU"/>
        </w:rPr>
        <w:t>6</w:t>
      </w:r>
      <w:r w:rsidR="004E7327" w:rsidRPr="001B730B">
        <w:rPr>
          <w:rFonts w:eastAsia="Times New Roman" w:cs="Times New Roman"/>
          <w:color w:val="000000"/>
          <w:sz w:val="24"/>
          <w:szCs w:val="24"/>
          <w:lang w:eastAsia="ru-RU"/>
        </w:rPr>
        <w:t xml:space="preserve"> </w:t>
      </w:r>
    </w:p>
    <w:p w:rsidR="0046675F" w:rsidRDefault="0046675F" w:rsidP="0046675F">
      <w:pPr>
        <w:pStyle w:val="210"/>
        <w:shd w:val="clear" w:color="auto" w:fill="auto"/>
        <w:spacing w:before="0" w:after="0" w:line="274" w:lineRule="exact"/>
        <w:ind w:left="5280"/>
        <w:jc w:val="right"/>
      </w:pPr>
      <w:r>
        <w:rPr>
          <w:rStyle w:val="23"/>
          <w:color w:val="000000"/>
        </w:rPr>
        <w:t xml:space="preserve">к  порядку </w:t>
      </w:r>
      <w:r w:rsidRPr="00772697">
        <w:rPr>
          <w:rStyle w:val="31"/>
          <w:b w:val="0"/>
          <w:bCs w:val="0"/>
          <w:color w:val="000000"/>
        </w:rPr>
        <w:t>предоставление субсидии</w:t>
      </w:r>
      <w:r w:rsidRPr="00EC7F81">
        <w:rPr>
          <w:rStyle w:val="31"/>
          <w:bCs w:val="0"/>
          <w:color w:val="000000"/>
        </w:rPr>
        <w:t xml:space="preserve"> </w:t>
      </w:r>
      <w:r w:rsidRPr="00EC7F81">
        <w:rPr>
          <w:rFonts w:eastAsia="Times New Roman" w:cs="Times New Roman"/>
          <w:color w:val="000000"/>
          <w:lang w:eastAsia="ru-RU"/>
        </w:rPr>
        <w:t xml:space="preserve">на </w:t>
      </w:r>
      <w:r w:rsidRPr="00EC7F81">
        <w:rPr>
          <w:rFonts w:cs="Times New Roman"/>
        </w:rPr>
        <w:t xml:space="preserve"> возмещение затрат, понесённых  субъектами малого и среднего предпринимательства, осуществляющими деятельность на территории </w:t>
      </w:r>
      <w:r w:rsidRPr="00EC7F81">
        <w:rPr>
          <w:rFonts w:eastAsia="Times New Roman" w:cs="Times New Roman"/>
          <w:bCs/>
          <w:color w:val="000000"/>
          <w:kern w:val="36"/>
          <w:lang w:eastAsia="ru-RU"/>
        </w:rPr>
        <w:t>Махнёвского муниципального образования по</w:t>
      </w:r>
      <w:r w:rsidRPr="00EC7F81">
        <w:rPr>
          <w:rFonts w:cs="Times New Roman"/>
        </w:rPr>
        <w:t xml:space="preserve">  доставке товаров первой необходимости в труднодоступные,</w:t>
      </w:r>
      <w:r w:rsidRPr="00EC7F81">
        <w:rPr>
          <w:rFonts w:cs="Times New Roman"/>
          <w:sz w:val="28"/>
          <w:szCs w:val="28"/>
        </w:rPr>
        <w:t xml:space="preserve"> </w:t>
      </w:r>
      <w:r w:rsidRPr="00EC7F81">
        <w:rPr>
          <w:rFonts w:cs="Times New Roman"/>
          <w:sz w:val="24"/>
          <w:szCs w:val="24"/>
        </w:rPr>
        <w:t>малонаселённые и отдалённые</w:t>
      </w:r>
      <w:r w:rsidRPr="00EC7F81">
        <w:rPr>
          <w:rFonts w:cs="Times New Roman"/>
        </w:rPr>
        <w:t xml:space="preserve"> сельские населённые пункты</w:t>
      </w:r>
      <w:r w:rsidRPr="00794C24">
        <w:rPr>
          <w:rFonts w:cs="Times New Roman"/>
          <w:b/>
        </w:rPr>
        <w:t xml:space="preserve"> </w:t>
      </w:r>
      <w:r w:rsidRPr="00794C24">
        <w:rPr>
          <w:rFonts w:eastAsia="Times New Roman" w:cs="Times New Roman"/>
          <w:b/>
          <w:bCs/>
          <w:color w:val="000000"/>
          <w:kern w:val="36"/>
          <w:lang w:eastAsia="ru-RU"/>
        </w:rPr>
        <w:t xml:space="preserve"> </w:t>
      </w:r>
    </w:p>
    <w:p w:rsidR="004E7327" w:rsidRPr="001B730B" w:rsidRDefault="004E7327" w:rsidP="004E7327">
      <w:pPr>
        <w:pStyle w:val="210"/>
        <w:shd w:val="clear" w:color="auto" w:fill="auto"/>
        <w:spacing w:before="0" w:after="0" w:line="240" w:lineRule="exact"/>
        <w:jc w:val="right"/>
        <w:rPr>
          <w:rFonts w:eastAsia="Times New Roman" w:cs="Times New Roman"/>
          <w:bCs/>
          <w:color w:val="000000"/>
          <w:kern w:val="36"/>
          <w:sz w:val="24"/>
          <w:szCs w:val="24"/>
          <w:lang w:eastAsia="ru-RU"/>
        </w:rPr>
      </w:pPr>
      <w:r w:rsidRPr="001B730B">
        <w:rPr>
          <w:rFonts w:eastAsia="Times New Roman" w:cs="Times New Roman"/>
          <w:color w:val="000000"/>
          <w:sz w:val="24"/>
          <w:szCs w:val="24"/>
          <w:lang w:eastAsia="ru-RU"/>
        </w:rPr>
        <w:br/>
      </w:r>
    </w:p>
    <w:p w:rsidR="003F43F5"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Default="00D46544" w:rsidP="00D46544">
      <w:pPr>
        <w:shd w:val="clear" w:color="auto" w:fill="FFFFFF"/>
        <w:spacing w:before="20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организации_____________________</w:t>
      </w:r>
    </w:p>
    <w:p w:rsidR="003F43F5"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Default="00D46544" w:rsidP="00D46544">
      <w:pPr>
        <w:shd w:val="clear" w:color="auto" w:fill="FFFFFF"/>
        <w:spacing w:before="20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ИНН/КПП____________________________________</w:t>
      </w:r>
    </w:p>
    <w:p w:rsidR="003F43F5"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Default="00D46544" w:rsidP="0005361F">
      <w:pPr>
        <w:shd w:val="clear" w:color="auto" w:fill="FFFFFF"/>
        <w:tabs>
          <w:tab w:val="left" w:pos="3330"/>
        </w:tabs>
        <w:spacing w:before="20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Справка-расчёт</w:t>
      </w:r>
    </w:p>
    <w:p w:rsidR="00D46544" w:rsidRDefault="0005361F" w:rsidP="0005361F">
      <w:pPr>
        <w:shd w:val="clear" w:color="auto" w:fill="FFFFFF"/>
        <w:tabs>
          <w:tab w:val="left" w:pos="3330"/>
        </w:tabs>
        <w:spacing w:before="20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D46544">
        <w:rPr>
          <w:rFonts w:ascii="Times New Roman" w:eastAsia="Times New Roman" w:hAnsi="Times New Roman" w:cs="Times New Roman"/>
          <w:color w:val="000000"/>
          <w:sz w:val="28"/>
          <w:szCs w:val="28"/>
          <w:lang w:eastAsia="ru-RU"/>
        </w:rPr>
        <w:t xml:space="preserve">а возмещение </w:t>
      </w:r>
      <w:r w:rsidR="00690F2E">
        <w:rPr>
          <w:rFonts w:ascii="Times New Roman" w:eastAsia="Times New Roman" w:hAnsi="Times New Roman" w:cs="Times New Roman"/>
          <w:color w:val="000000"/>
          <w:sz w:val="28"/>
          <w:szCs w:val="28"/>
          <w:lang w:eastAsia="ru-RU"/>
        </w:rPr>
        <w:t>затрат по доставке товаров в труднодоступные, малонаселённые и отдалённые сельские населённые пункты</w:t>
      </w:r>
    </w:p>
    <w:p w:rsidR="003F43F5" w:rsidRDefault="0005361F" w:rsidP="0005361F">
      <w:pPr>
        <w:shd w:val="clear" w:color="auto" w:fill="FFFFFF"/>
        <w:tabs>
          <w:tab w:val="left" w:pos="3750"/>
        </w:tabs>
        <w:spacing w:before="20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за _____ 2018 год</w:t>
      </w:r>
    </w:p>
    <w:p w:rsidR="0005361F" w:rsidRDefault="0005361F" w:rsidP="0005361F">
      <w:pPr>
        <w:shd w:val="clear" w:color="auto" w:fill="FFFFFF"/>
        <w:tabs>
          <w:tab w:val="left" w:pos="3750"/>
        </w:tabs>
        <w:spacing w:before="200" w:line="240" w:lineRule="auto"/>
        <w:contextualSpacing/>
        <w:rPr>
          <w:rFonts w:ascii="Times New Roman" w:eastAsia="Times New Roman" w:hAnsi="Times New Roman" w:cs="Times New Roman"/>
          <w:color w:val="000000"/>
          <w:sz w:val="28"/>
          <w:szCs w:val="28"/>
          <w:lang w:eastAsia="ru-RU"/>
        </w:rPr>
      </w:pPr>
    </w:p>
    <w:tbl>
      <w:tblPr>
        <w:tblStyle w:val="a9"/>
        <w:tblW w:w="0" w:type="auto"/>
        <w:tblLook w:val="04A0"/>
      </w:tblPr>
      <w:tblGrid>
        <w:gridCol w:w="1101"/>
        <w:gridCol w:w="2727"/>
        <w:gridCol w:w="1914"/>
        <w:gridCol w:w="1914"/>
        <w:gridCol w:w="1915"/>
      </w:tblGrid>
      <w:tr w:rsidR="0005361F" w:rsidRPr="00C12551" w:rsidTr="0005361F">
        <w:tc>
          <w:tcPr>
            <w:tcW w:w="1101" w:type="dxa"/>
          </w:tcPr>
          <w:p w:rsidR="0005361F" w:rsidRDefault="0041245F" w:rsidP="008630E3">
            <w:pPr>
              <w:spacing w:before="200"/>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w:t>
            </w:r>
          </w:p>
        </w:tc>
        <w:tc>
          <w:tcPr>
            <w:tcW w:w="2727" w:type="dxa"/>
          </w:tcPr>
          <w:p w:rsidR="0005361F" w:rsidRDefault="0041245F" w:rsidP="0041245F">
            <w:pPr>
              <w:spacing w:before="20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Маршрут</w:t>
            </w:r>
          </w:p>
        </w:tc>
        <w:tc>
          <w:tcPr>
            <w:tcW w:w="1914" w:type="dxa"/>
          </w:tcPr>
          <w:p w:rsidR="0005361F" w:rsidRPr="0041245F" w:rsidRDefault="0041245F" w:rsidP="0041245F">
            <w:pPr>
              <w:spacing w:before="20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Расстояние согласно маршрутам движения (км) </w:t>
            </w:r>
            <w:r>
              <w:rPr>
                <w:rFonts w:ascii="Times New Roman" w:eastAsia="Times New Roman" w:hAnsi="Times New Roman" w:cs="Times New Roman"/>
                <w:color w:val="000000"/>
                <w:sz w:val="28"/>
                <w:szCs w:val="28"/>
                <w:lang w:val="en-US" w:eastAsia="ru-RU"/>
              </w:rPr>
              <w:t>S</w:t>
            </w:r>
          </w:p>
        </w:tc>
        <w:tc>
          <w:tcPr>
            <w:tcW w:w="1914" w:type="dxa"/>
          </w:tcPr>
          <w:p w:rsidR="0005361F" w:rsidRPr="007E40DC" w:rsidRDefault="007E40DC" w:rsidP="0041245F">
            <w:pPr>
              <w:spacing w:before="20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Стоимость горюче-смазочных материалов за 1 литр (рублей) </w:t>
            </w:r>
            <w:r>
              <w:rPr>
                <w:rFonts w:ascii="Times New Roman" w:eastAsia="Times New Roman" w:hAnsi="Times New Roman" w:cs="Times New Roman"/>
                <w:color w:val="000000"/>
                <w:sz w:val="28"/>
                <w:szCs w:val="28"/>
                <w:lang w:val="en-US" w:eastAsia="ru-RU"/>
              </w:rPr>
              <w:t>P</w:t>
            </w:r>
          </w:p>
        </w:tc>
        <w:tc>
          <w:tcPr>
            <w:tcW w:w="1915" w:type="dxa"/>
          </w:tcPr>
          <w:p w:rsidR="0005361F" w:rsidRDefault="007E40DC" w:rsidP="0041245F">
            <w:pPr>
              <w:spacing w:before="20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Сумма </w:t>
            </w:r>
            <w:r w:rsidR="00C12551">
              <w:rPr>
                <w:rFonts w:ascii="Times New Roman" w:eastAsia="Times New Roman" w:hAnsi="Times New Roman" w:cs="Times New Roman"/>
                <w:color w:val="000000"/>
                <w:sz w:val="28"/>
                <w:szCs w:val="28"/>
                <w:lang w:eastAsia="ru-RU"/>
              </w:rPr>
              <w:t>на возмещение затрат (рублей)</w:t>
            </w:r>
          </w:p>
          <w:p w:rsidR="00C12551" w:rsidRPr="00C54BCB" w:rsidRDefault="00C12551" w:rsidP="004B1CA7">
            <w:pPr>
              <w:spacing w:before="20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val="en-US" w:eastAsia="ru-RU"/>
              </w:rPr>
              <w:t>SxP</w:t>
            </w:r>
            <w:r w:rsidR="004B1CA7">
              <w:rPr>
                <w:rFonts w:ascii="Times New Roman" w:eastAsia="Times New Roman" w:hAnsi="Times New Roman" w:cs="Times New Roman"/>
                <w:color w:val="000000"/>
                <w:sz w:val="28"/>
                <w:szCs w:val="28"/>
                <w:lang w:val="en-US" w:eastAsia="ru-RU"/>
              </w:rPr>
              <w:t>xN</w:t>
            </w:r>
            <w:r w:rsidR="004B1CA7">
              <w:rPr>
                <w:rFonts w:ascii="Times New Roman" w:eastAsia="Times New Roman" w:hAnsi="Times New Roman" w:cs="Times New Roman"/>
                <w:color w:val="000000"/>
                <w:sz w:val="28"/>
                <w:szCs w:val="28"/>
                <w:lang w:eastAsia="ru-RU"/>
              </w:rPr>
              <w:t>, где</w:t>
            </w:r>
            <w:r w:rsidR="004B1CA7" w:rsidRPr="00C54BCB">
              <w:rPr>
                <w:rFonts w:ascii="Times New Roman" w:eastAsia="Times New Roman" w:hAnsi="Times New Roman" w:cs="Times New Roman"/>
                <w:color w:val="000000"/>
                <w:sz w:val="28"/>
                <w:szCs w:val="28"/>
                <w:lang w:eastAsia="ru-RU"/>
              </w:rPr>
              <w:t xml:space="preserve"> </w:t>
            </w:r>
            <w:r w:rsidR="004B1CA7">
              <w:rPr>
                <w:rFonts w:ascii="Times New Roman" w:eastAsia="Times New Roman" w:hAnsi="Times New Roman" w:cs="Times New Roman"/>
                <w:color w:val="000000"/>
                <w:sz w:val="28"/>
                <w:szCs w:val="28"/>
                <w:lang w:val="en-US" w:eastAsia="ru-RU"/>
              </w:rPr>
              <w:t>N</w:t>
            </w:r>
            <w:r w:rsidR="004B1CA7" w:rsidRPr="00C54BCB">
              <w:rPr>
                <w:rFonts w:ascii="Times New Roman" w:eastAsia="Times New Roman" w:hAnsi="Times New Roman" w:cs="Times New Roman"/>
                <w:color w:val="000000"/>
                <w:sz w:val="28"/>
                <w:szCs w:val="28"/>
                <w:lang w:eastAsia="ru-RU"/>
              </w:rPr>
              <w:t>-</w:t>
            </w:r>
            <w:r w:rsidR="004B1CA7">
              <w:rPr>
                <w:rFonts w:ascii="Times New Roman" w:eastAsia="Times New Roman" w:hAnsi="Times New Roman" w:cs="Times New Roman"/>
                <w:color w:val="000000"/>
                <w:sz w:val="28"/>
                <w:szCs w:val="28"/>
                <w:lang w:eastAsia="ru-RU"/>
              </w:rPr>
              <w:t>расходов</w:t>
            </w:r>
            <w:r w:rsidR="00C54BCB">
              <w:rPr>
                <w:rFonts w:ascii="Times New Roman" w:eastAsia="Times New Roman" w:hAnsi="Times New Roman" w:cs="Times New Roman"/>
                <w:color w:val="000000"/>
                <w:sz w:val="28"/>
                <w:szCs w:val="28"/>
                <w:lang w:eastAsia="ru-RU"/>
              </w:rPr>
              <w:t xml:space="preserve"> горюче-смазочных материалов на 1 км (но не более 0,24)</w:t>
            </w:r>
            <w:r w:rsidR="004B1CA7">
              <w:rPr>
                <w:rFonts w:ascii="Times New Roman" w:eastAsia="Times New Roman" w:hAnsi="Times New Roman" w:cs="Times New Roman"/>
                <w:color w:val="000000"/>
                <w:sz w:val="28"/>
                <w:szCs w:val="28"/>
                <w:lang w:eastAsia="ru-RU"/>
              </w:rPr>
              <w:t xml:space="preserve"> </w:t>
            </w:r>
            <w:r w:rsidR="004B1CA7" w:rsidRPr="00C54BCB">
              <w:rPr>
                <w:rFonts w:ascii="Times New Roman" w:eastAsia="Times New Roman" w:hAnsi="Times New Roman" w:cs="Times New Roman"/>
                <w:color w:val="000000"/>
                <w:sz w:val="28"/>
                <w:szCs w:val="28"/>
                <w:lang w:eastAsia="ru-RU"/>
              </w:rPr>
              <w:t xml:space="preserve"> </w:t>
            </w:r>
          </w:p>
        </w:tc>
      </w:tr>
      <w:tr w:rsidR="00C54BCB" w:rsidRPr="00C12551" w:rsidTr="0005361F">
        <w:tc>
          <w:tcPr>
            <w:tcW w:w="1101" w:type="dxa"/>
          </w:tcPr>
          <w:p w:rsidR="00C54BCB" w:rsidRDefault="00C54BCB" w:rsidP="008630E3">
            <w:pPr>
              <w:spacing w:before="200"/>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727" w:type="dxa"/>
          </w:tcPr>
          <w:p w:rsidR="00C54BCB" w:rsidRDefault="00C54BCB" w:rsidP="0041245F">
            <w:pPr>
              <w:spacing w:before="20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914" w:type="dxa"/>
          </w:tcPr>
          <w:p w:rsidR="00C54BCB" w:rsidRDefault="00C54BCB" w:rsidP="0041245F">
            <w:pPr>
              <w:spacing w:before="20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914" w:type="dxa"/>
          </w:tcPr>
          <w:p w:rsidR="00C54BCB" w:rsidRDefault="00C54BCB" w:rsidP="0041245F">
            <w:pPr>
              <w:spacing w:before="20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915" w:type="dxa"/>
          </w:tcPr>
          <w:p w:rsidR="00C54BCB" w:rsidRDefault="00C54BCB" w:rsidP="0041245F">
            <w:pPr>
              <w:spacing w:before="20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bl>
    <w:p w:rsidR="003F43F5" w:rsidRPr="00C12551"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Pr="00C12551"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Pr="00C12551"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Pr="00C12551"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Pr="00C12551"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Pr="00C12551"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Pr="00C12551"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Pr="00C12551"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Pr="00C12551"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Pr="00C12551"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Pr="00C12551"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Pr="00C12551"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Pr="00C12551"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Pr="00C12551"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43F5" w:rsidRPr="00C12551" w:rsidRDefault="003F43F5"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8630E3" w:rsidRPr="00E137B0" w:rsidRDefault="008630E3" w:rsidP="008630E3">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r w:rsidRPr="00E137B0">
        <w:rPr>
          <w:rFonts w:ascii="Times New Roman" w:eastAsia="Times New Roman" w:hAnsi="Times New Roman" w:cs="Times New Roman"/>
          <w:color w:val="000000"/>
          <w:sz w:val="28"/>
          <w:szCs w:val="28"/>
          <w:lang w:eastAsia="ru-RU"/>
        </w:rPr>
        <w:lastRenderedPageBreak/>
        <w:t xml:space="preserve">Приложение </w:t>
      </w:r>
      <w:r>
        <w:rPr>
          <w:rFonts w:ascii="Times New Roman" w:eastAsia="Times New Roman" w:hAnsi="Times New Roman" w:cs="Times New Roman"/>
          <w:color w:val="000000"/>
          <w:sz w:val="28"/>
          <w:szCs w:val="28"/>
          <w:lang w:eastAsia="ru-RU"/>
        </w:rPr>
        <w:t>№</w:t>
      </w:r>
      <w:r w:rsidRPr="00E137B0">
        <w:rPr>
          <w:rFonts w:ascii="Times New Roman" w:eastAsia="Times New Roman" w:hAnsi="Times New Roman" w:cs="Times New Roman"/>
          <w:color w:val="000000"/>
          <w:sz w:val="28"/>
          <w:szCs w:val="28"/>
          <w:lang w:eastAsia="ru-RU"/>
        </w:rPr>
        <w:t xml:space="preserve"> </w:t>
      </w:r>
      <w:r w:rsidR="00010DAC">
        <w:rPr>
          <w:rFonts w:ascii="Times New Roman" w:eastAsia="Times New Roman" w:hAnsi="Times New Roman" w:cs="Times New Roman"/>
          <w:color w:val="000000"/>
          <w:sz w:val="28"/>
          <w:szCs w:val="28"/>
          <w:lang w:eastAsia="ru-RU"/>
        </w:rPr>
        <w:t>2</w:t>
      </w:r>
      <w:r w:rsidRPr="00E137B0">
        <w:rPr>
          <w:rFonts w:ascii="Times New Roman" w:eastAsia="Times New Roman" w:hAnsi="Times New Roman" w:cs="Times New Roman"/>
          <w:color w:val="000000"/>
          <w:sz w:val="28"/>
          <w:szCs w:val="28"/>
          <w:lang w:eastAsia="ru-RU"/>
        </w:rPr>
        <w:t xml:space="preserve"> </w:t>
      </w:r>
      <w:r w:rsidRPr="00E137B0">
        <w:rPr>
          <w:rFonts w:ascii="Times New Roman" w:eastAsia="Times New Roman" w:hAnsi="Times New Roman" w:cs="Times New Roman"/>
          <w:color w:val="000000"/>
          <w:sz w:val="28"/>
          <w:szCs w:val="28"/>
          <w:lang w:eastAsia="ru-RU"/>
        </w:rPr>
        <w:br/>
        <w:t xml:space="preserve">к постановлению Администрации </w:t>
      </w:r>
      <w:r w:rsidRPr="00E137B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Махнёв</w:t>
      </w:r>
      <w:r w:rsidRPr="00E137B0">
        <w:rPr>
          <w:rFonts w:ascii="Times New Roman" w:eastAsia="Times New Roman" w:hAnsi="Times New Roman" w:cs="Times New Roman"/>
          <w:color w:val="000000"/>
          <w:sz w:val="28"/>
          <w:szCs w:val="28"/>
          <w:lang w:eastAsia="ru-RU"/>
        </w:rPr>
        <w:t xml:space="preserve">ского муниципального </w:t>
      </w:r>
      <w:r>
        <w:rPr>
          <w:rFonts w:ascii="Times New Roman" w:eastAsia="Times New Roman" w:hAnsi="Times New Roman" w:cs="Times New Roman"/>
          <w:color w:val="000000"/>
          <w:sz w:val="28"/>
          <w:szCs w:val="28"/>
          <w:lang w:eastAsia="ru-RU"/>
        </w:rPr>
        <w:t>образования</w:t>
      </w:r>
      <w:r w:rsidRPr="00E137B0">
        <w:rPr>
          <w:rFonts w:ascii="Times New Roman" w:eastAsia="Times New Roman" w:hAnsi="Times New Roman" w:cs="Times New Roman"/>
          <w:color w:val="000000"/>
          <w:sz w:val="28"/>
          <w:szCs w:val="28"/>
          <w:lang w:eastAsia="ru-RU"/>
        </w:rPr>
        <w:t xml:space="preserve"> </w:t>
      </w:r>
      <w:r w:rsidRPr="00E137B0">
        <w:rPr>
          <w:rFonts w:ascii="Times New Roman" w:eastAsia="Times New Roman" w:hAnsi="Times New Roman" w:cs="Times New Roman"/>
          <w:color w:val="000000"/>
          <w:sz w:val="28"/>
          <w:szCs w:val="28"/>
          <w:lang w:eastAsia="ru-RU"/>
        </w:rPr>
        <w:br/>
        <w:t xml:space="preserve">от </w:t>
      </w:r>
      <w:r w:rsidR="009B222F">
        <w:rPr>
          <w:rFonts w:ascii="Times New Roman" w:eastAsia="Times New Roman" w:hAnsi="Times New Roman" w:cs="Times New Roman"/>
          <w:color w:val="000000"/>
          <w:sz w:val="28"/>
          <w:szCs w:val="28"/>
          <w:lang w:eastAsia="ru-RU"/>
        </w:rPr>
        <w:t>21.</w:t>
      </w:r>
      <w:r w:rsidRPr="00E137B0">
        <w:rPr>
          <w:rFonts w:ascii="Times New Roman" w:eastAsia="Times New Roman" w:hAnsi="Times New Roman" w:cs="Times New Roman"/>
          <w:color w:val="000000"/>
          <w:sz w:val="28"/>
          <w:szCs w:val="28"/>
          <w:lang w:eastAsia="ru-RU"/>
        </w:rPr>
        <w:t>0</w:t>
      </w:r>
      <w:r w:rsidR="009B222F">
        <w:rPr>
          <w:rFonts w:ascii="Times New Roman" w:eastAsia="Times New Roman" w:hAnsi="Times New Roman" w:cs="Times New Roman"/>
          <w:color w:val="000000"/>
          <w:sz w:val="28"/>
          <w:szCs w:val="28"/>
          <w:lang w:eastAsia="ru-RU"/>
        </w:rPr>
        <w:t>6</w:t>
      </w:r>
      <w:r w:rsidRPr="00E137B0">
        <w:rPr>
          <w:rFonts w:ascii="Times New Roman" w:eastAsia="Times New Roman" w:hAnsi="Times New Roman" w:cs="Times New Roman"/>
          <w:color w:val="000000"/>
          <w:sz w:val="28"/>
          <w:szCs w:val="28"/>
          <w:lang w:eastAsia="ru-RU"/>
        </w:rPr>
        <w:t>.201</w:t>
      </w:r>
      <w:r w:rsidR="00B52DE7">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года</w:t>
      </w:r>
      <w:r w:rsidRPr="00E137B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9B222F">
        <w:rPr>
          <w:rFonts w:ascii="Times New Roman" w:eastAsia="Times New Roman" w:hAnsi="Times New Roman" w:cs="Times New Roman"/>
          <w:color w:val="000000"/>
          <w:sz w:val="28"/>
          <w:szCs w:val="28"/>
          <w:lang w:eastAsia="ru-RU"/>
        </w:rPr>
        <w:t xml:space="preserve"> 464</w:t>
      </w:r>
    </w:p>
    <w:p w:rsidR="00E137B0" w:rsidRPr="00E137B0" w:rsidRDefault="00E137B0" w:rsidP="007B038A">
      <w:pPr>
        <w:shd w:val="clear" w:color="auto" w:fill="FFFFFF"/>
        <w:spacing w:before="200" w:line="240" w:lineRule="auto"/>
        <w:contextualSpacing/>
        <w:jc w:val="right"/>
        <w:rPr>
          <w:rFonts w:ascii="Times New Roman" w:eastAsia="Times New Roman" w:hAnsi="Times New Roman" w:cs="Times New Roman"/>
          <w:color w:val="000000"/>
          <w:sz w:val="28"/>
          <w:szCs w:val="28"/>
          <w:lang w:eastAsia="ru-RU"/>
        </w:rPr>
      </w:pPr>
    </w:p>
    <w:p w:rsidR="003F05B6" w:rsidRDefault="003F05B6" w:rsidP="003F05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240" w:lineRule="auto"/>
        <w:contextualSpacing/>
        <w:jc w:val="center"/>
        <w:rPr>
          <w:rFonts w:ascii="Times New Roman" w:eastAsia="Times New Roman" w:hAnsi="Times New Roman" w:cs="Times New Roman"/>
          <w:b/>
          <w:bCs/>
          <w:i/>
          <w:color w:val="000000"/>
          <w:kern w:val="36"/>
          <w:sz w:val="28"/>
          <w:szCs w:val="28"/>
          <w:lang w:eastAsia="ru-RU"/>
        </w:rPr>
      </w:pPr>
      <w:r>
        <w:rPr>
          <w:rFonts w:ascii="Times New Roman" w:eastAsia="Times New Roman" w:hAnsi="Times New Roman" w:cs="Times New Roman"/>
          <w:b/>
          <w:i/>
          <w:color w:val="000000"/>
          <w:sz w:val="28"/>
          <w:szCs w:val="28"/>
          <w:lang w:eastAsia="ru-RU"/>
        </w:rPr>
        <w:t>С</w:t>
      </w:r>
      <w:r w:rsidRPr="003F05B6">
        <w:rPr>
          <w:rFonts w:ascii="Times New Roman" w:eastAsia="Times New Roman" w:hAnsi="Times New Roman" w:cs="Times New Roman"/>
          <w:b/>
          <w:i/>
          <w:color w:val="000000"/>
          <w:sz w:val="28"/>
          <w:szCs w:val="28"/>
          <w:lang w:eastAsia="ru-RU"/>
        </w:rPr>
        <w:t xml:space="preserve">остав комиссии по отбору </w:t>
      </w:r>
      <w:r w:rsidRPr="003F05B6">
        <w:rPr>
          <w:rFonts w:ascii="Times New Roman" w:hAnsi="Times New Roman" w:cs="Times New Roman"/>
          <w:b/>
          <w:i/>
          <w:sz w:val="28"/>
          <w:szCs w:val="28"/>
        </w:rPr>
        <w:t xml:space="preserve">субъектов малого и среднего предпринимательства на </w:t>
      </w:r>
      <w:r w:rsidRPr="003F05B6">
        <w:rPr>
          <w:rFonts w:ascii="Times New Roman" w:eastAsia="Times New Roman" w:hAnsi="Times New Roman" w:cs="Times New Roman"/>
          <w:b/>
          <w:bCs/>
          <w:i/>
          <w:color w:val="000000"/>
          <w:kern w:val="36"/>
          <w:sz w:val="28"/>
          <w:szCs w:val="28"/>
          <w:lang w:eastAsia="ru-RU"/>
        </w:rPr>
        <w:t xml:space="preserve">предоставление </w:t>
      </w:r>
      <w:r w:rsidRPr="003F05B6">
        <w:rPr>
          <w:rFonts w:ascii="Times New Roman" w:hAnsi="Times New Roman" w:cs="Times New Roman"/>
          <w:b/>
          <w:i/>
          <w:sz w:val="28"/>
          <w:szCs w:val="28"/>
        </w:rPr>
        <w:t xml:space="preserve">субсидий </w:t>
      </w:r>
      <w:r w:rsidRPr="003F05B6">
        <w:rPr>
          <w:rFonts w:ascii="Times New Roman" w:eastAsia="Times New Roman" w:hAnsi="Times New Roman" w:cs="Times New Roman"/>
          <w:b/>
          <w:i/>
          <w:color w:val="000000"/>
          <w:sz w:val="28"/>
          <w:szCs w:val="28"/>
          <w:lang w:eastAsia="ru-RU"/>
        </w:rPr>
        <w:t xml:space="preserve">на </w:t>
      </w:r>
      <w:r w:rsidRPr="003F05B6">
        <w:rPr>
          <w:b/>
          <w:i/>
          <w:sz w:val="24"/>
        </w:rPr>
        <w:t xml:space="preserve"> </w:t>
      </w:r>
      <w:r w:rsidR="00924718" w:rsidRPr="00924718">
        <w:rPr>
          <w:rFonts w:ascii="Times New Roman" w:hAnsi="Times New Roman" w:cs="Times New Roman"/>
          <w:b/>
          <w:i/>
          <w:sz w:val="28"/>
          <w:szCs w:val="28"/>
        </w:rPr>
        <w:t>возмещение</w:t>
      </w:r>
      <w:r w:rsidRPr="00924718">
        <w:rPr>
          <w:rFonts w:ascii="Times New Roman" w:hAnsi="Times New Roman" w:cs="Times New Roman"/>
          <w:b/>
          <w:i/>
          <w:sz w:val="28"/>
          <w:szCs w:val="28"/>
        </w:rPr>
        <w:t xml:space="preserve"> </w:t>
      </w:r>
      <w:r w:rsidRPr="003F05B6">
        <w:rPr>
          <w:rFonts w:ascii="Times New Roman" w:hAnsi="Times New Roman" w:cs="Times New Roman"/>
          <w:b/>
          <w:i/>
          <w:sz w:val="28"/>
          <w:szCs w:val="28"/>
        </w:rPr>
        <w:t>затрат</w:t>
      </w:r>
      <w:r w:rsidR="009F7A04">
        <w:rPr>
          <w:rFonts w:ascii="Times New Roman" w:hAnsi="Times New Roman" w:cs="Times New Roman"/>
          <w:b/>
          <w:i/>
          <w:sz w:val="28"/>
          <w:szCs w:val="28"/>
        </w:rPr>
        <w:t xml:space="preserve">, понесённых </w:t>
      </w:r>
      <w:r w:rsidR="009F7A04" w:rsidRPr="003F05B6">
        <w:rPr>
          <w:rFonts w:ascii="Times New Roman" w:hAnsi="Times New Roman" w:cs="Times New Roman"/>
          <w:b/>
          <w:i/>
          <w:sz w:val="28"/>
          <w:szCs w:val="28"/>
        </w:rPr>
        <w:t>субъект</w:t>
      </w:r>
      <w:r w:rsidR="009F7A04">
        <w:rPr>
          <w:rFonts w:ascii="Times New Roman" w:hAnsi="Times New Roman" w:cs="Times New Roman"/>
          <w:b/>
          <w:i/>
          <w:sz w:val="28"/>
          <w:szCs w:val="28"/>
        </w:rPr>
        <w:t>ами</w:t>
      </w:r>
      <w:r w:rsidR="009F7A04" w:rsidRPr="003F05B6">
        <w:rPr>
          <w:rFonts w:ascii="Times New Roman" w:hAnsi="Times New Roman" w:cs="Times New Roman"/>
          <w:b/>
          <w:i/>
          <w:sz w:val="28"/>
          <w:szCs w:val="28"/>
        </w:rPr>
        <w:t xml:space="preserve"> малого и среднего предпринимательства</w:t>
      </w:r>
      <w:r w:rsidR="009F7A04">
        <w:rPr>
          <w:rFonts w:ascii="Times New Roman" w:hAnsi="Times New Roman" w:cs="Times New Roman"/>
          <w:b/>
          <w:i/>
          <w:sz w:val="28"/>
          <w:szCs w:val="28"/>
        </w:rPr>
        <w:t xml:space="preserve">, осуществляющими деятельность на территории Махнёвского муниципального образования </w:t>
      </w:r>
      <w:r w:rsidRPr="003F05B6">
        <w:rPr>
          <w:rFonts w:ascii="Times New Roman" w:hAnsi="Times New Roman" w:cs="Times New Roman"/>
          <w:b/>
          <w:i/>
          <w:sz w:val="28"/>
          <w:szCs w:val="28"/>
        </w:rPr>
        <w:t xml:space="preserve"> по доставке товаров первой необходимости в труднодоступные</w:t>
      </w:r>
      <w:r w:rsidR="0079794F">
        <w:rPr>
          <w:rFonts w:ascii="Times New Roman" w:hAnsi="Times New Roman" w:cs="Times New Roman"/>
          <w:b/>
          <w:i/>
          <w:sz w:val="28"/>
          <w:szCs w:val="28"/>
        </w:rPr>
        <w:t>,</w:t>
      </w:r>
      <w:r w:rsidR="0079794F" w:rsidRPr="0079794F">
        <w:rPr>
          <w:rFonts w:ascii="Times New Roman" w:hAnsi="Times New Roman" w:cs="Times New Roman"/>
          <w:sz w:val="24"/>
          <w:szCs w:val="24"/>
        </w:rPr>
        <w:t xml:space="preserve"> </w:t>
      </w:r>
      <w:r w:rsidR="0079794F" w:rsidRPr="0079794F">
        <w:rPr>
          <w:rFonts w:ascii="Times New Roman" w:hAnsi="Times New Roman" w:cs="Times New Roman"/>
          <w:b/>
          <w:i/>
          <w:sz w:val="28"/>
          <w:szCs w:val="28"/>
        </w:rPr>
        <w:t>малонаселённые и отдалённые</w:t>
      </w:r>
      <w:r w:rsidRPr="003F05B6">
        <w:rPr>
          <w:rFonts w:ascii="Times New Roman" w:hAnsi="Times New Roman" w:cs="Times New Roman"/>
          <w:b/>
          <w:i/>
          <w:sz w:val="28"/>
          <w:szCs w:val="28"/>
        </w:rPr>
        <w:t xml:space="preserve"> сельские населённые пункты</w:t>
      </w:r>
      <w:r w:rsidRPr="003F05B6">
        <w:rPr>
          <w:rFonts w:ascii="Times New Roman" w:eastAsia="Times New Roman" w:hAnsi="Times New Roman" w:cs="Times New Roman"/>
          <w:b/>
          <w:bCs/>
          <w:i/>
          <w:color w:val="000000"/>
          <w:kern w:val="36"/>
          <w:sz w:val="28"/>
          <w:szCs w:val="28"/>
          <w:lang w:eastAsia="ru-RU"/>
        </w:rPr>
        <w:t xml:space="preserve"> </w:t>
      </w:r>
    </w:p>
    <w:p w:rsidR="009F7A04" w:rsidRDefault="009F7A04" w:rsidP="003F05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240" w:lineRule="auto"/>
        <w:contextualSpacing/>
        <w:jc w:val="center"/>
        <w:rPr>
          <w:rFonts w:ascii="Times New Roman" w:eastAsia="Times New Roman" w:hAnsi="Times New Roman" w:cs="Times New Roman"/>
          <w:color w:val="000000"/>
          <w:sz w:val="28"/>
          <w:szCs w:val="28"/>
          <w:lang w:eastAsia="ru-RU"/>
        </w:rPr>
      </w:pPr>
    </w:p>
    <w:p w:rsidR="005E6F49" w:rsidRDefault="005E6F49" w:rsidP="005E6F49">
      <w:pPr>
        <w:pStyle w:val="a4"/>
        <w:tabs>
          <w:tab w:val="left" w:pos="3969"/>
          <w:tab w:val="left" w:pos="6975"/>
        </w:tabs>
        <w:spacing w:line="240" w:lineRule="auto"/>
        <w:ind w:left="0" w:firstLine="709"/>
        <w:rPr>
          <w:rFonts w:ascii="Times New Roman" w:hAnsi="Times New Roman"/>
          <w:kern w:val="28"/>
          <w:sz w:val="28"/>
          <w:szCs w:val="28"/>
        </w:rPr>
      </w:pPr>
      <w:r>
        <w:rPr>
          <w:rFonts w:ascii="Times New Roman" w:hAnsi="Times New Roman"/>
          <w:kern w:val="28"/>
          <w:sz w:val="28"/>
          <w:szCs w:val="28"/>
        </w:rPr>
        <w:t>1.</w:t>
      </w:r>
      <w:r w:rsidR="00B52DE7">
        <w:rPr>
          <w:rFonts w:ascii="Times New Roman" w:hAnsi="Times New Roman"/>
          <w:kern w:val="28"/>
          <w:sz w:val="28"/>
          <w:szCs w:val="28"/>
        </w:rPr>
        <w:t>Онучин А.В.</w:t>
      </w:r>
      <w:r>
        <w:rPr>
          <w:rFonts w:ascii="Times New Roman" w:hAnsi="Times New Roman"/>
          <w:kern w:val="28"/>
          <w:sz w:val="28"/>
          <w:szCs w:val="28"/>
        </w:rPr>
        <w:t xml:space="preserve">                   </w:t>
      </w:r>
      <w:r w:rsidR="00711A00">
        <w:rPr>
          <w:rFonts w:ascii="Times New Roman" w:hAnsi="Times New Roman"/>
          <w:kern w:val="28"/>
          <w:sz w:val="28"/>
          <w:szCs w:val="28"/>
        </w:rPr>
        <w:t xml:space="preserve">   </w:t>
      </w:r>
      <w:r>
        <w:rPr>
          <w:rFonts w:ascii="Times New Roman" w:hAnsi="Times New Roman"/>
          <w:kern w:val="28"/>
          <w:sz w:val="28"/>
          <w:szCs w:val="28"/>
        </w:rPr>
        <w:t>заместитель главы Администрации</w:t>
      </w:r>
    </w:p>
    <w:p w:rsidR="005E6F49" w:rsidRDefault="005E6F49" w:rsidP="005E6F49">
      <w:pPr>
        <w:pStyle w:val="a4"/>
        <w:tabs>
          <w:tab w:val="left" w:pos="6975"/>
        </w:tabs>
        <w:spacing w:line="240" w:lineRule="auto"/>
        <w:ind w:left="0" w:firstLine="709"/>
        <w:rPr>
          <w:rFonts w:ascii="Times New Roman" w:hAnsi="Times New Roman"/>
          <w:kern w:val="28"/>
          <w:sz w:val="28"/>
          <w:szCs w:val="28"/>
        </w:rPr>
      </w:pPr>
      <w:r>
        <w:rPr>
          <w:rFonts w:ascii="Times New Roman" w:hAnsi="Times New Roman"/>
          <w:kern w:val="28"/>
          <w:sz w:val="28"/>
          <w:szCs w:val="28"/>
        </w:rPr>
        <w:t xml:space="preserve">                </w:t>
      </w:r>
      <w:r w:rsidR="009B222F">
        <w:rPr>
          <w:rFonts w:ascii="Times New Roman" w:hAnsi="Times New Roman"/>
          <w:kern w:val="28"/>
          <w:sz w:val="28"/>
          <w:szCs w:val="28"/>
        </w:rPr>
        <w:t xml:space="preserve">                               </w:t>
      </w:r>
      <w:r>
        <w:rPr>
          <w:rFonts w:ascii="Times New Roman" w:hAnsi="Times New Roman"/>
          <w:kern w:val="28"/>
          <w:sz w:val="28"/>
          <w:szCs w:val="28"/>
        </w:rPr>
        <w:t xml:space="preserve">Махнёвского муниципального образования </w:t>
      </w:r>
    </w:p>
    <w:p w:rsidR="005E6F49" w:rsidRPr="00921CCE" w:rsidRDefault="005E6F49" w:rsidP="009F7A04">
      <w:pPr>
        <w:pStyle w:val="a4"/>
        <w:tabs>
          <w:tab w:val="left" w:pos="6975"/>
        </w:tabs>
        <w:spacing w:line="240" w:lineRule="auto"/>
        <w:ind w:left="3969" w:hanging="3260"/>
        <w:rPr>
          <w:rFonts w:ascii="Times New Roman" w:hAnsi="Times New Roman"/>
          <w:kern w:val="28"/>
          <w:sz w:val="28"/>
          <w:szCs w:val="28"/>
        </w:rPr>
      </w:pPr>
      <w:r>
        <w:rPr>
          <w:rFonts w:ascii="Times New Roman" w:hAnsi="Times New Roman"/>
          <w:kern w:val="28"/>
          <w:sz w:val="28"/>
          <w:szCs w:val="28"/>
        </w:rPr>
        <w:t xml:space="preserve">                </w:t>
      </w:r>
      <w:r w:rsidR="009B222F">
        <w:rPr>
          <w:rFonts w:ascii="Times New Roman" w:hAnsi="Times New Roman"/>
          <w:kern w:val="28"/>
          <w:sz w:val="28"/>
          <w:szCs w:val="28"/>
        </w:rPr>
        <w:t xml:space="preserve">                               </w:t>
      </w:r>
      <w:r>
        <w:rPr>
          <w:rFonts w:ascii="Times New Roman" w:hAnsi="Times New Roman"/>
          <w:kern w:val="28"/>
          <w:sz w:val="28"/>
          <w:szCs w:val="28"/>
        </w:rPr>
        <w:t xml:space="preserve">по </w:t>
      </w:r>
      <w:r w:rsidR="009F7A04">
        <w:rPr>
          <w:rFonts w:ascii="Times New Roman" w:hAnsi="Times New Roman"/>
          <w:kern w:val="28"/>
          <w:sz w:val="28"/>
          <w:szCs w:val="28"/>
        </w:rPr>
        <w:t>строительству</w:t>
      </w:r>
      <w:r>
        <w:rPr>
          <w:rFonts w:ascii="Times New Roman" w:hAnsi="Times New Roman"/>
          <w:kern w:val="28"/>
          <w:sz w:val="28"/>
          <w:szCs w:val="28"/>
        </w:rPr>
        <w:t xml:space="preserve">, ЖКХ, </w:t>
      </w:r>
      <w:r w:rsidR="009F7A04">
        <w:rPr>
          <w:rFonts w:ascii="Times New Roman" w:hAnsi="Times New Roman"/>
          <w:kern w:val="28"/>
          <w:sz w:val="28"/>
          <w:szCs w:val="28"/>
        </w:rPr>
        <w:t>благоустройству</w:t>
      </w:r>
      <w:r>
        <w:rPr>
          <w:rFonts w:ascii="Times New Roman" w:hAnsi="Times New Roman"/>
          <w:kern w:val="28"/>
          <w:sz w:val="28"/>
          <w:szCs w:val="28"/>
        </w:rPr>
        <w:t>,</w:t>
      </w:r>
      <w:r w:rsidR="009F7A04">
        <w:rPr>
          <w:rFonts w:ascii="Times New Roman" w:hAnsi="Times New Roman"/>
          <w:kern w:val="28"/>
          <w:sz w:val="28"/>
          <w:szCs w:val="28"/>
        </w:rPr>
        <w:t xml:space="preserve">                         </w:t>
      </w:r>
      <w:r w:rsidR="009B222F">
        <w:rPr>
          <w:rFonts w:ascii="Times New Roman" w:hAnsi="Times New Roman"/>
          <w:kern w:val="28"/>
          <w:sz w:val="28"/>
          <w:szCs w:val="28"/>
        </w:rPr>
        <w:t xml:space="preserve">     </w:t>
      </w:r>
      <w:r w:rsidR="009F7A04">
        <w:rPr>
          <w:rFonts w:ascii="Times New Roman" w:hAnsi="Times New Roman"/>
          <w:kern w:val="28"/>
          <w:sz w:val="28"/>
          <w:szCs w:val="28"/>
        </w:rPr>
        <w:t>архитектуре и охране окружающей среды</w:t>
      </w:r>
    </w:p>
    <w:p w:rsidR="005E6F49" w:rsidRDefault="005E6F49" w:rsidP="005E6F49">
      <w:pPr>
        <w:pStyle w:val="a4"/>
        <w:tabs>
          <w:tab w:val="left" w:pos="6975"/>
        </w:tabs>
        <w:spacing w:line="240" w:lineRule="auto"/>
        <w:ind w:left="0" w:firstLine="709"/>
        <w:rPr>
          <w:rFonts w:ascii="Times New Roman" w:hAnsi="Times New Roman"/>
          <w:b/>
          <w:kern w:val="28"/>
          <w:sz w:val="28"/>
          <w:szCs w:val="28"/>
        </w:rPr>
      </w:pPr>
      <w:r>
        <w:rPr>
          <w:rFonts w:ascii="Times New Roman" w:hAnsi="Times New Roman"/>
          <w:b/>
          <w:kern w:val="28"/>
          <w:sz w:val="28"/>
          <w:szCs w:val="28"/>
        </w:rPr>
        <w:t xml:space="preserve">                </w:t>
      </w:r>
      <w:r w:rsidR="009B222F">
        <w:rPr>
          <w:rFonts w:ascii="Times New Roman" w:hAnsi="Times New Roman"/>
          <w:b/>
          <w:kern w:val="28"/>
          <w:sz w:val="28"/>
          <w:szCs w:val="28"/>
        </w:rPr>
        <w:t xml:space="preserve">                               </w:t>
      </w:r>
      <w:r>
        <w:rPr>
          <w:rFonts w:ascii="Times New Roman" w:hAnsi="Times New Roman"/>
          <w:b/>
          <w:kern w:val="28"/>
          <w:sz w:val="28"/>
          <w:szCs w:val="28"/>
        </w:rPr>
        <w:t>председатель комиссии</w:t>
      </w:r>
    </w:p>
    <w:p w:rsidR="005E6F49" w:rsidRDefault="005E6F49" w:rsidP="005E6F49">
      <w:pPr>
        <w:pStyle w:val="a4"/>
        <w:tabs>
          <w:tab w:val="left" w:pos="6975"/>
        </w:tabs>
        <w:spacing w:line="240" w:lineRule="auto"/>
        <w:ind w:left="0" w:firstLine="709"/>
        <w:rPr>
          <w:rFonts w:ascii="Times New Roman" w:hAnsi="Times New Roman"/>
          <w:kern w:val="28"/>
          <w:sz w:val="28"/>
          <w:szCs w:val="28"/>
        </w:rPr>
      </w:pPr>
    </w:p>
    <w:p w:rsidR="005E6F49" w:rsidRDefault="005E6F49" w:rsidP="005E6F49">
      <w:pPr>
        <w:pStyle w:val="a4"/>
        <w:tabs>
          <w:tab w:val="left" w:pos="6975"/>
        </w:tabs>
        <w:spacing w:line="240" w:lineRule="auto"/>
        <w:ind w:left="0" w:firstLine="709"/>
        <w:rPr>
          <w:rFonts w:ascii="Times New Roman" w:hAnsi="Times New Roman"/>
          <w:kern w:val="28"/>
          <w:sz w:val="28"/>
          <w:szCs w:val="28"/>
        </w:rPr>
      </w:pPr>
      <w:r>
        <w:rPr>
          <w:rFonts w:ascii="Times New Roman" w:hAnsi="Times New Roman"/>
          <w:kern w:val="28"/>
          <w:sz w:val="28"/>
          <w:szCs w:val="28"/>
        </w:rPr>
        <w:t>2.</w:t>
      </w:r>
      <w:r w:rsidR="003167FD">
        <w:rPr>
          <w:rFonts w:ascii="Times New Roman" w:hAnsi="Times New Roman"/>
          <w:kern w:val="28"/>
          <w:sz w:val="28"/>
          <w:szCs w:val="28"/>
        </w:rPr>
        <w:t xml:space="preserve"> </w:t>
      </w:r>
      <w:r>
        <w:rPr>
          <w:rFonts w:ascii="Times New Roman" w:hAnsi="Times New Roman"/>
          <w:kern w:val="28"/>
          <w:sz w:val="28"/>
          <w:szCs w:val="28"/>
        </w:rPr>
        <w:t>Козу</w:t>
      </w:r>
      <w:r w:rsidR="009B222F">
        <w:rPr>
          <w:rFonts w:ascii="Times New Roman" w:hAnsi="Times New Roman"/>
          <w:kern w:val="28"/>
          <w:sz w:val="28"/>
          <w:szCs w:val="28"/>
        </w:rPr>
        <w:t xml:space="preserve">б С.А.                        </w:t>
      </w:r>
      <w:r w:rsidRPr="000E1536">
        <w:rPr>
          <w:rFonts w:ascii="Times New Roman" w:hAnsi="Times New Roman"/>
          <w:kern w:val="28"/>
          <w:sz w:val="28"/>
          <w:szCs w:val="28"/>
        </w:rPr>
        <w:t>начальник отдела экономики и</w:t>
      </w:r>
    </w:p>
    <w:p w:rsidR="005E6F49" w:rsidRDefault="005E6F49" w:rsidP="005E6F49">
      <w:pPr>
        <w:pStyle w:val="a4"/>
        <w:tabs>
          <w:tab w:val="left" w:pos="6975"/>
        </w:tabs>
        <w:spacing w:line="240" w:lineRule="auto"/>
        <w:ind w:left="0" w:firstLine="709"/>
        <w:rPr>
          <w:rFonts w:ascii="Times New Roman" w:hAnsi="Times New Roman"/>
          <w:kern w:val="28"/>
          <w:sz w:val="28"/>
          <w:szCs w:val="28"/>
        </w:rPr>
      </w:pPr>
      <w:r>
        <w:rPr>
          <w:rFonts w:ascii="Times New Roman" w:hAnsi="Times New Roman"/>
          <w:kern w:val="28"/>
          <w:sz w:val="28"/>
          <w:szCs w:val="28"/>
        </w:rPr>
        <w:t xml:space="preserve">                </w:t>
      </w:r>
      <w:r w:rsidR="009B222F">
        <w:rPr>
          <w:rFonts w:ascii="Times New Roman" w:hAnsi="Times New Roman"/>
          <w:kern w:val="28"/>
          <w:sz w:val="28"/>
          <w:szCs w:val="28"/>
        </w:rPr>
        <w:t xml:space="preserve">                               </w:t>
      </w:r>
      <w:r>
        <w:rPr>
          <w:rFonts w:ascii="Times New Roman" w:hAnsi="Times New Roman"/>
          <w:kern w:val="28"/>
          <w:sz w:val="28"/>
          <w:szCs w:val="28"/>
        </w:rPr>
        <w:t>потребительского рынка Администрации</w:t>
      </w:r>
    </w:p>
    <w:p w:rsidR="005E6F49" w:rsidRDefault="005E6F49" w:rsidP="009B222F">
      <w:pPr>
        <w:pStyle w:val="a4"/>
        <w:tabs>
          <w:tab w:val="left" w:pos="6975"/>
        </w:tabs>
        <w:spacing w:line="240" w:lineRule="auto"/>
        <w:ind w:left="3969" w:hanging="3260"/>
        <w:rPr>
          <w:rFonts w:ascii="Times New Roman" w:hAnsi="Times New Roman"/>
          <w:b/>
          <w:kern w:val="28"/>
          <w:sz w:val="28"/>
          <w:szCs w:val="28"/>
        </w:rPr>
      </w:pPr>
      <w:r>
        <w:rPr>
          <w:rFonts w:ascii="Times New Roman" w:hAnsi="Times New Roman"/>
          <w:kern w:val="28"/>
          <w:sz w:val="28"/>
          <w:szCs w:val="28"/>
        </w:rPr>
        <w:t xml:space="preserve">                </w:t>
      </w:r>
      <w:r w:rsidR="009B222F">
        <w:rPr>
          <w:rFonts w:ascii="Times New Roman" w:hAnsi="Times New Roman"/>
          <w:kern w:val="28"/>
          <w:sz w:val="28"/>
          <w:szCs w:val="28"/>
        </w:rPr>
        <w:t xml:space="preserve">                               </w:t>
      </w:r>
      <w:r>
        <w:rPr>
          <w:rFonts w:ascii="Times New Roman" w:hAnsi="Times New Roman"/>
          <w:kern w:val="28"/>
          <w:sz w:val="28"/>
          <w:szCs w:val="28"/>
        </w:rPr>
        <w:t xml:space="preserve">Махнёвского муниципального образования,                                                      </w:t>
      </w:r>
      <w:r w:rsidR="00344F39">
        <w:rPr>
          <w:rFonts w:ascii="Times New Roman" w:hAnsi="Times New Roman"/>
          <w:kern w:val="28"/>
          <w:sz w:val="28"/>
          <w:szCs w:val="28"/>
        </w:rPr>
        <w:t xml:space="preserve">                             </w:t>
      </w:r>
      <w:r w:rsidRPr="00921CCE">
        <w:rPr>
          <w:rFonts w:ascii="Times New Roman" w:hAnsi="Times New Roman"/>
          <w:b/>
          <w:kern w:val="28"/>
          <w:sz w:val="28"/>
          <w:szCs w:val="28"/>
        </w:rPr>
        <w:t xml:space="preserve">заместитель </w:t>
      </w:r>
      <w:r>
        <w:rPr>
          <w:rFonts w:ascii="Times New Roman" w:hAnsi="Times New Roman"/>
          <w:b/>
          <w:kern w:val="28"/>
          <w:sz w:val="28"/>
          <w:szCs w:val="28"/>
        </w:rPr>
        <w:t>председателя комиссии</w:t>
      </w:r>
    </w:p>
    <w:p w:rsidR="005E6F49" w:rsidRDefault="005E6F49" w:rsidP="005E6F49">
      <w:pPr>
        <w:pStyle w:val="a4"/>
        <w:tabs>
          <w:tab w:val="left" w:pos="6975"/>
        </w:tabs>
        <w:spacing w:line="240" w:lineRule="auto"/>
        <w:ind w:left="0" w:firstLine="709"/>
        <w:rPr>
          <w:rFonts w:ascii="Times New Roman" w:hAnsi="Times New Roman"/>
          <w:b/>
          <w:kern w:val="28"/>
          <w:sz w:val="28"/>
          <w:szCs w:val="28"/>
        </w:rPr>
      </w:pPr>
    </w:p>
    <w:p w:rsidR="005E6F49" w:rsidRDefault="00711A00" w:rsidP="005E6F49">
      <w:pPr>
        <w:pStyle w:val="a4"/>
        <w:tabs>
          <w:tab w:val="left" w:pos="6975"/>
        </w:tabs>
        <w:spacing w:line="240" w:lineRule="auto"/>
        <w:ind w:left="0" w:firstLine="709"/>
        <w:rPr>
          <w:rFonts w:ascii="Times New Roman" w:hAnsi="Times New Roman"/>
          <w:kern w:val="28"/>
          <w:sz w:val="28"/>
          <w:szCs w:val="28"/>
        </w:rPr>
      </w:pPr>
      <w:r>
        <w:rPr>
          <w:rFonts w:ascii="Times New Roman" w:hAnsi="Times New Roman"/>
          <w:kern w:val="28"/>
          <w:sz w:val="28"/>
          <w:szCs w:val="28"/>
        </w:rPr>
        <w:t xml:space="preserve">3.             </w:t>
      </w:r>
      <w:r w:rsidR="009B222F">
        <w:rPr>
          <w:rFonts w:ascii="Times New Roman" w:hAnsi="Times New Roman"/>
          <w:kern w:val="28"/>
          <w:sz w:val="28"/>
          <w:szCs w:val="28"/>
        </w:rPr>
        <w:t xml:space="preserve">                               </w:t>
      </w:r>
      <w:r w:rsidR="005E6F49">
        <w:rPr>
          <w:rFonts w:ascii="Times New Roman" w:hAnsi="Times New Roman"/>
          <w:kern w:val="28"/>
          <w:sz w:val="28"/>
          <w:szCs w:val="28"/>
        </w:rPr>
        <w:t>специалист 1 категории отдела экономики и</w:t>
      </w:r>
    </w:p>
    <w:p w:rsidR="005E6F49" w:rsidRDefault="005E6F49" w:rsidP="005E6F49">
      <w:pPr>
        <w:pStyle w:val="a4"/>
        <w:tabs>
          <w:tab w:val="left" w:pos="6975"/>
        </w:tabs>
        <w:spacing w:line="240" w:lineRule="auto"/>
        <w:ind w:left="0" w:firstLine="709"/>
        <w:rPr>
          <w:rFonts w:ascii="Times New Roman" w:hAnsi="Times New Roman"/>
          <w:kern w:val="28"/>
          <w:sz w:val="28"/>
          <w:szCs w:val="28"/>
        </w:rPr>
      </w:pPr>
      <w:r>
        <w:rPr>
          <w:rFonts w:ascii="Times New Roman" w:hAnsi="Times New Roman"/>
          <w:kern w:val="28"/>
          <w:sz w:val="28"/>
          <w:szCs w:val="28"/>
        </w:rPr>
        <w:t xml:space="preserve">                </w:t>
      </w:r>
      <w:r w:rsidR="009B222F">
        <w:rPr>
          <w:rFonts w:ascii="Times New Roman" w:hAnsi="Times New Roman"/>
          <w:kern w:val="28"/>
          <w:sz w:val="28"/>
          <w:szCs w:val="28"/>
        </w:rPr>
        <w:t xml:space="preserve">                               </w:t>
      </w:r>
      <w:r>
        <w:rPr>
          <w:rFonts w:ascii="Times New Roman" w:hAnsi="Times New Roman"/>
          <w:kern w:val="28"/>
          <w:sz w:val="28"/>
          <w:szCs w:val="28"/>
        </w:rPr>
        <w:t>потребительского рынка Администрации</w:t>
      </w:r>
    </w:p>
    <w:p w:rsidR="005E6F49" w:rsidRDefault="005E6F49" w:rsidP="005E6F49">
      <w:pPr>
        <w:pStyle w:val="a4"/>
        <w:tabs>
          <w:tab w:val="left" w:pos="6975"/>
        </w:tabs>
        <w:spacing w:line="240" w:lineRule="auto"/>
        <w:ind w:left="0" w:firstLine="709"/>
        <w:rPr>
          <w:rFonts w:ascii="Times New Roman" w:hAnsi="Times New Roman"/>
          <w:kern w:val="28"/>
          <w:sz w:val="28"/>
          <w:szCs w:val="28"/>
        </w:rPr>
      </w:pPr>
      <w:r>
        <w:rPr>
          <w:rFonts w:ascii="Times New Roman" w:hAnsi="Times New Roman"/>
          <w:kern w:val="28"/>
          <w:sz w:val="28"/>
          <w:szCs w:val="28"/>
        </w:rPr>
        <w:t xml:space="preserve">                                             </w:t>
      </w:r>
      <w:r w:rsidR="009B222F">
        <w:rPr>
          <w:rFonts w:ascii="Times New Roman" w:hAnsi="Times New Roman"/>
          <w:kern w:val="28"/>
          <w:sz w:val="28"/>
          <w:szCs w:val="28"/>
        </w:rPr>
        <w:t xml:space="preserve">  </w:t>
      </w:r>
      <w:r>
        <w:rPr>
          <w:rFonts w:ascii="Times New Roman" w:hAnsi="Times New Roman"/>
          <w:kern w:val="28"/>
          <w:sz w:val="28"/>
          <w:szCs w:val="28"/>
        </w:rPr>
        <w:t>Махнёвского муниципального образования,</w:t>
      </w:r>
    </w:p>
    <w:p w:rsidR="005E6F49" w:rsidRDefault="005E6F49" w:rsidP="005E6F49">
      <w:pPr>
        <w:pStyle w:val="a4"/>
        <w:tabs>
          <w:tab w:val="left" w:pos="6975"/>
        </w:tabs>
        <w:spacing w:line="240" w:lineRule="auto"/>
        <w:ind w:left="0" w:firstLine="709"/>
        <w:rPr>
          <w:rFonts w:ascii="Times New Roman" w:hAnsi="Times New Roman"/>
          <w:b/>
          <w:kern w:val="28"/>
          <w:sz w:val="28"/>
          <w:szCs w:val="28"/>
        </w:rPr>
      </w:pPr>
      <w:r>
        <w:rPr>
          <w:rFonts w:ascii="Times New Roman" w:hAnsi="Times New Roman"/>
          <w:kern w:val="28"/>
          <w:sz w:val="28"/>
          <w:szCs w:val="28"/>
        </w:rPr>
        <w:t xml:space="preserve">                                               </w:t>
      </w:r>
      <w:r>
        <w:rPr>
          <w:rFonts w:ascii="Times New Roman" w:hAnsi="Times New Roman"/>
          <w:b/>
          <w:kern w:val="28"/>
          <w:sz w:val="28"/>
          <w:szCs w:val="28"/>
        </w:rPr>
        <w:t>секретарь комиссии</w:t>
      </w:r>
    </w:p>
    <w:p w:rsidR="005E6F49" w:rsidRDefault="005E6F49" w:rsidP="005E6F49">
      <w:pPr>
        <w:pStyle w:val="a4"/>
        <w:tabs>
          <w:tab w:val="left" w:pos="6975"/>
        </w:tabs>
        <w:spacing w:line="240" w:lineRule="auto"/>
        <w:ind w:left="0" w:firstLine="709"/>
        <w:rPr>
          <w:rFonts w:ascii="Times New Roman" w:hAnsi="Times New Roman"/>
          <w:kern w:val="28"/>
          <w:sz w:val="28"/>
          <w:szCs w:val="28"/>
        </w:rPr>
      </w:pPr>
      <w:r>
        <w:rPr>
          <w:rFonts w:ascii="Times New Roman" w:hAnsi="Times New Roman"/>
          <w:kern w:val="28"/>
          <w:sz w:val="28"/>
          <w:szCs w:val="28"/>
        </w:rPr>
        <w:t xml:space="preserve">Члены Комиссии:                            </w:t>
      </w:r>
    </w:p>
    <w:p w:rsidR="005E6F49" w:rsidRDefault="005E6F49" w:rsidP="005E6F49">
      <w:pPr>
        <w:pStyle w:val="a4"/>
        <w:tabs>
          <w:tab w:val="left" w:pos="6975"/>
        </w:tabs>
        <w:spacing w:line="240" w:lineRule="auto"/>
        <w:ind w:left="0" w:firstLine="709"/>
        <w:rPr>
          <w:rFonts w:ascii="Times New Roman" w:hAnsi="Times New Roman"/>
          <w:kern w:val="28"/>
          <w:sz w:val="28"/>
          <w:szCs w:val="28"/>
        </w:rPr>
      </w:pPr>
      <w:r>
        <w:rPr>
          <w:rFonts w:ascii="Times New Roman" w:hAnsi="Times New Roman"/>
          <w:kern w:val="28"/>
          <w:sz w:val="28"/>
          <w:szCs w:val="28"/>
        </w:rPr>
        <w:t xml:space="preserve">                                                                                                                                                                                       </w:t>
      </w:r>
    </w:p>
    <w:p w:rsidR="005E6F49" w:rsidRDefault="005E6F49" w:rsidP="005E6F49">
      <w:pPr>
        <w:pStyle w:val="a4"/>
        <w:tabs>
          <w:tab w:val="left" w:pos="6975"/>
        </w:tabs>
        <w:spacing w:line="240" w:lineRule="auto"/>
        <w:ind w:left="0" w:firstLine="709"/>
        <w:rPr>
          <w:rFonts w:ascii="Times New Roman" w:hAnsi="Times New Roman"/>
          <w:kern w:val="28"/>
          <w:sz w:val="28"/>
          <w:szCs w:val="28"/>
        </w:rPr>
      </w:pPr>
      <w:r>
        <w:rPr>
          <w:rFonts w:ascii="Times New Roman" w:hAnsi="Times New Roman"/>
          <w:kern w:val="28"/>
          <w:sz w:val="28"/>
          <w:szCs w:val="28"/>
        </w:rPr>
        <w:t>4.</w:t>
      </w:r>
      <w:r w:rsidR="009F7A04">
        <w:rPr>
          <w:rFonts w:ascii="Times New Roman" w:hAnsi="Times New Roman"/>
          <w:kern w:val="28"/>
          <w:sz w:val="28"/>
          <w:szCs w:val="28"/>
        </w:rPr>
        <w:t>Качанова Н.Н.</w:t>
      </w:r>
      <w:r>
        <w:rPr>
          <w:rFonts w:ascii="Times New Roman" w:hAnsi="Times New Roman"/>
          <w:kern w:val="28"/>
          <w:sz w:val="28"/>
          <w:szCs w:val="28"/>
        </w:rPr>
        <w:t xml:space="preserve">                   начальник отдела по управлению </w:t>
      </w:r>
    </w:p>
    <w:p w:rsidR="005E6F49" w:rsidRDefault="005E6F49" w:rsidP="005E6F49">
      <w:pPr>
        <w:pStyle w:val="a4"/>
        <w:tabs>
          <w:tab w:val="left" w:pos="6975"/>
        </w:tabs>
        <w:spacing w:line="240" w:lineRule="auto"/>
        <w:ind w:left="0" w:firstLine="709"/>
        <w:rPr>
          <w:rFonts w:ascii="Times New Roman" w:hAnsi="Times New Roman"/>
          <w:kern w:val="28"/>
          <w:sz w:val="28"/>
          <w:szCs w:val="28"/>
        </w:rPr>
      </w:pPr>
      <w:r>
        <w:rPr>
          <w:rFonts w:ascii="Times New Roman" w:hAnsi="Times New Roman"/>
          <w:kern w:val="28"/>
          <w:sz w:val="28"/>
          <w:szCs w:val="28"/>
        </w:rPr>
        <w:t xml:space="preserve">                                               </w:t>
      </w:r>
      <w:r w:rsidR="009F7A04">
        <w:rPr>
          <w:rFonts w:ascii="Times New Roman" w:hAnsi="Times New Roman"/>
          <w:kern w:val="28"/>
          <w:sz w:val="28"/>
          <w:szCs w:val="28"/>
        </w:rPr>
        <w:t>и</w:t>
      </w:r>
      <w:r>
        <w:rPr>
          <w:rFonts w:ascii="Times New Roman" w:hAnsi="Times New Roman"/>
          <w:kern w:val="28"/>
          <w:sz w:val="28"/>
          <w:szCs w:val="28"/>
        </w:rPr>
        <w:t>муществом и земельными</w:t>
      </w:r>
    </w:p>
    <w:p w:rsidR="005E6F49" w:rsidRDefault="005E6F49" w:rsidP="005E6F49">
      <w:pPr>
        <w:pStyle w:val="a4"/>
        <w:tabs>
          <w:tab w:val="left" w:pos="6975"/>
        </w:tabs>
        <w:spacing w:line="240" w:lineRule="auto"/>
        <w:ind w:left="0" w:firstLine="709"/>
        <w:rPr>
          <w:rFonts w:ascii="Times New Roman" w:hAnsi="Times New Roman"/>
          <w:kern w:val="28"/>
          <w:sz w:val="28"/>
          <w:szCs w:val="28"/>
        </w:rPr>
      </w:pPr>
      <w:r>
        <w:rPr>
          <w:rFonts w:ascii="Times New Roman" w:hAnsi="Times New Roman"/>
          <w:kern w:val="28"/>
          <w:sz w:val="28"/>
          <w:szCs w:val="28"/>
        </w:rPr>
        <w:t xml:space="preserve">                                               ресурсами Администрации Махнёвского</w:t>
      </w:r>
    </w:p>
    <w:p w:rsidR="005E6F49" w:rsidRDefault="005E6F49" w:rsidP="005E6F49">
      <w:pPr>
        <w:pStyle w:val="a4"/>
        <w:tabs>
          <w:tab w:val="left" w:pos="6975"/>
        </w:tabs>
        <w:spacing w:line="240" w:lineRule="auto"/>
        <w:ind w:left="0" w:firstLine="709"/>
        <w:rPr>
          <w:rFonts w:ascii="Times New Roman" w:hAnsi="Times New Roman"/>
          <w:kern w:val="28"/>
          <w:sz w:val="28"/>
          <w:szCs w:val="28"/>
        </w:rPr>
      </w:pPr>
      <w:r>
        <w:rPr>
          <w:rFonts w:ascii="Times New Roman" w:hAnsi="Times New Roman"/>
          <w:kern w:val="28"/>
          <w:sz w:val="28"/>
          <w:szCs w:val="28"/>
        </w:rPr>
        <w:t xml:space="preserve">                                               муниципального образования</w:t>
      </w:r>
    </w:p>
    <w:p w:rsidR="005E6F49" w:rsidRDefault="005E6F49" w:rsidP="005E6F49">
      <w:pPr>
        <w:pStyle w:val="a4"/>
        <w:tabs>
          <w:tab w:val="left" w:pos="6975"/>
        </w:tabs>
        <w:spacing w:line="240" w:lineRule="auto"/>
        <w:ind w:left="0" w:firstLine="709"/>
        <w:rPr>
          <w:rFonts w:ascii="Times New Roman" w:hAnsi="Times New Roman"/>
          <w:kern w:val="28"/>
          <w:sz w:val="28"/>
          <w:szCs w:val="28"/>
        </w:rPr>
      </w:pPr>
    </w:p>
    <w:p w:rsidR="005E6F49" w:rsidRDefault="005E6F49" w:rsidP="005E6F49">
      <w:pPr>
        <w:pStyle w:val="a4"/>
        <w:tabs>
          <w:tab w:val="left" w:pos="6975"/>
        </w:tabs>
        <w:spacing w:line="240" w:lineRule="auto"/>
        <w:ind w:left="0" w:firstLine="709"/>
        <w:rPr>
          <w:rFonts w:ascii="Times New Roman" w:hAnsi="Times New Roman"/>
          <w:kern w:val="28"/>
          <w:sz w:val="28"/>
          <w:szCs w:val="28"/>
        </w:rPr>
      </w:pPr>
      <w:r>
        <w:rPr>
          <w:rFonts w:ascii="Times New Roman" w:hAnsi="Times New Roman"/>
          <w:kern w:val="28"/>
          <w:sz w:val="28"/>
          <w:szCs w:val="28"/>
        </w:rPr>
        <w:t>5.</w:t>
      </w:r>
      <w:r w:rsidR="003167FD">
        <w:rPr>
          <w:rFonts w:ascii="Times New Roman" w:hAnsi="Times New Roman"/>
          <w:kern w:val="28"/>
          <w:sz w:val="28"/>
          <w:szCs w:val="28"/>
        </w:rPr>
        <w:t xml:space="preserve"> Кислых А.В</w:t>
      </w:r>
      <w:r w:rsidR="009F7A04">
        <w:rPr>
          <w:rFonts w:ascii="Times New Roman" w:hAnsi="Times New Roman"/>
          <w:kern w:val="28"/>
          <w:sz w:val="28"/>
          <w:szCs w:val="28"/>
        </w:rPr>
        <w:t xml:space="preserve">. </w:t>
      </w:r>
      <w:r>
        <w:rPr>
          <w:rFonts w:ascii="Times New Roman" w:hAnsi="Times New Roman"/>
          <w:kern w:val="28"/>
          <w:sz w:val="28"/>
          <w:szCs w:val="28"/>
        </w:rPr>
        <w:t xml:space="preserve">            </w:t>
      </w:r>
      <w:r w:rsidR="003167FD">
        <w:rPr>
          <w:rFonts w:ascii="Times New Roman" w:hAnsi="Times New Roman"/>
          <w:kern w:val="28"/>
          <w:sz w:val="28"/>
          <w:szCs w:val="28"/>
        </w:rPr>
        <w:t xml:space="preserve">      </w:t>
      </w:r>
      <w:r w:rsidR="009B222F">
        <w:rPr>
          <w:rFonts w:ascii="Times New Roman" w:hAnsi="Times New Roman"/>
          <w:kern w:val="28"/>
          <w:sz w:val="28"/>
          <w:szCs w:val="28"/>
        </w:rPr>
        <w:t xml:space="preserve">  </w:t>
      </w:r>
      <w:r>
        <w:rPr>
          <w:rFonts w:ascii="Times New Roman" w:hAnsi="Times New Roman"/>
          <w:kern w:val="28"/>
          <w:sz w:val="28"/>
          <w:szCs w:val="28"/>
        </w:rPr>
        <w:t xml:space="preserve">начальник отдела   </w:t>
      </w:r>
      <w:r w:rsidR="003167FD">
        <w:rPr>
          <w:rFonts w:ascii="Times New Roman" w:hAnsi="Times New Roman"/>
          <w:kern w:val="28"/>
          <w:sz w:val="28"/>
          <w:szCs w:val="28"/>
        </w:rPr>
        <w:t xml:space="preserve">правового обеспечения </w:t>
      </w:r>
    </w:p>
    <w:p w:rsidR="003167FD" w:rsidRDefault="009B222F" w:rsidP="003167FD">
      <w:pPr>
        <w:pStyle w:val="a4"/>
        <w:tabs>
          <w:tab w:val="left" w:pos="4095"/>
        </w:tabs>
        <w:spacing w:line="240" w:lineRule="auto"/>
        <w:ind w:left="0" w:firstLine="709"/>
        <w:rPr>
          <w:rFonts w:ascii="Times New Roman" w:hAnsi="Times New Roman"/>
          <w:kern w:val="28"/>
          <w:sz w:val="28"/>
          <w:szCs w:val="28"/>
        </w:rPr>
      </w:pPr>
      <w:r>
        <w:rPr>
          <w:rFonts w:ascii="Times New Roman" w:hAnsi="Times New Roman"/>
          <w:kern w:val="28"/>
          <w:sz w:val="28"/>
          <w:szCs w:val="28"/>
        </w:rPr>
        <w:t xml:space="preserve">                                               </w:t>
      </w:r>
      <w:r w:rsidR="003167FD">
        <w:rPr>
          <w:rFonts w:ascii="Times New Roman" w:hAnsi="Times New Roman"/>
          <w:kern w:val="28"/>
          <w:sz w:val="28"/>
          <w:szCs w:val="28"/>
        </w:rPr>
        <w:t>муниципальной службы и кадров</w:t>
      </w:r>
    </w:p>
    <w:p w:rsidR="005E6F49" w:rsidRDefault="005E6F49" w:rsidP="005E6F49">
      <w:pPr>
        <w:pStyle w:val="a4"/>
        <w:tabs>
          <w:tab w:val="left" w:pos="6975"/>
        </w:tabs>
        <w:spacing w:line="240" w:lineRule="auto"/>
        <w:ind w:left="0" w:firstLine="709"/>
        <w:rPr>
          <w:rFonts w:ascii="Times New Roman" w:hAnsi="Times New Roman"/>
          <w:kern w:val="28"/>
          <w:sz w:val="28"/>
          <w:szCs w:val="28"/>
        </w:rPr>
      </w:pPr>
      <w:r>
        <w:rPr>
          <w:rFonts w:ascii="Times New Roman" w:hAnsi="Times New Roman"/>
          <w:kern w:val="28"/>
          <w:sz w:val="28"/>
          <w:szCs w:val="28"/>
        </w:rPr>
        <w:t xml:space="preserve">                 </w:t>
      </w:r>
      <w:r w:rsidR="009B222F">
        <w:rPr>
          <w:rFonts w:ascii="Times New Roman" w:hAnsi="Times New Roman"/>
          <w:kern w:val="28"/>
          <w:sz w:val="28"/>
          <w:szCs w:val="28"/>
        </w:rPr>
        <w:t xml:space="preserve">                              </w:t>
      </w:r>
      <w:r>
        <w:rPr>
          <w:rFonts w:ascii="Times New Roman" w:hAnsi="Times New Roman"/>
          <w:kern w:val="28"/>
          <w:sz w:val="28"/>
          <w:szCs w:val="28"/>
        </w:rPr>
        <w:t xml:space="preserve">Администрации Махнёвского </w:t>
      </w:r>
    </w:p>
    <w:p w:rsidR="005E6F49" w:rsidRDefault="005E6F49" w:rsidP="005E6F49">
      <w:pPr>
        <w:pStyle w:val="a4"/>
        <w:tabs>
          <w:tab w:val="left" w:pos="6975"/>
        </w:tabs>
        <w:spacing w:line="240" w:lineRule="auto"/>
        <w:ind w:left="0" w:firstLine="709"/>
        <w:rPr>
          <w:rFonts w:ascii="Times New Roman" w:hAnsi="Times New Roman"/>
          <w:kern w:val="28"/>
          <w:sz w:val="28"/>
          <w:szCs w:val="28"/>
        </w:rPr>
      </w:pPr>
      <w:r>
        <w:rPr>
          <w:rFonts w:ascii="Times New Roman" w:hAnsi="Times New Roman"/>
          <w:kern w:val="28"/>
          <w:sz w:val="28"/>
          <w:szCs w:val="28"/>
        </w:rPr>
        <w:t xml:space="preserve">                 </w:t>
      </w:r>
      <w:r w:rsidR="009B222F">
        <w:rPr>
          <w:rFonts w:ascii="Times New Roman" w:hAnsi="Times New Roman"/>
          <w:kern w:val="28"/>
          <w:sz w:val="28"/>
          <w:szCs w:val="28"/>
        </w:rPr>
        <w:t xml:space="preserve">                              </w:t>
      </w:r>
      <w:r>
        <w:rPr>
          <w:rFonts w:ascii="Times New Roman" w:hAnsi="Times New Roman"/>
          <w:kern w:val="28"/>
          <w:sz w:val="28"/>
          <w:szCs w:val="28"/>
        </w:rPr>
        <w:t xml:space="preserve">муниципального образования  </w:t>
      </w:r>
    </w:p>
    <w:p w:rsidR="005E6F49" w:rsidRDefault="005E6F49" w:rsidP="005E6F49">
      <w:pPr>
        <w:pStyle w:val="a4"/>
        <w:tabs>
          <w:tab w:val="left" w:pos="6975"/>
        </w:tabs>
        <w:spacing w:line="240" w:lineRule="auto"/>
        <w:ind w:left="0" w:firstLine="709"/>
        <w:rPr>
          <w:rFonts w:ascii="Times New Roman" w:hAnsi="Times New Roman"/>
          <w:kern w:val="28"/>
          <w:sz w:val="28"/>
          <w:szCs w:val="28"/>
        </w:rPr>
      </w:pPr>
    </w:p>
    <w:p w:rsidR="005E6F49" w:rsidRDefault="005E6F49" w:rsidP="005E6F49">
      <w:pPr>
        <w:pStyle w:val="a4"/>
        <w:tabs>
          <w:tab w:val="left" w:pos="6975"/>
        </w:tabs>
        <w:spacing w:line="240" w:lineRule="auto"/>
        <w:ind w:left="0" w:firstLine="709"/>
        <w:rPr>
          <w:rFonts w:ascii="Times New Roman" w:hAnsi="Times New Roman"/>
          <w:kern w:val="28"/>
          <w:sz w:val="28"/>
          <w:szCs w:val="28"/>
        </w:rPr>
      </w:pPr>
      <w:r>
        <w:rPr>
          <w:rFonts w:ascii="Times New Roman" w:hAnsi="Times New Roman"/>
          <w:kern w:val="28"/>
          <w:sz w:val="28"/>
          <w:szCs w:val="28"/>
        </w:rPr>
        <w:t>6.</w:t>
      </w:r>
      <w:r w:rsidR="004F4CAF" w:rsidRPr="004F4CAF">
        <w:rPr>
          <w:rFonts w:ascii="Times New Roman" w:hAnsi="Times New Roman"/>
          <w:kern w:val="28"/>
          <w:sz w:val="28"/>
          <w:szCs w:val="28"/>
        </w:rPr>
        <w:t xml:space="preserve"> </w:t>
      </w:r>
      <w:r w:rsidR="004F4CAF">
        <w:rPr>
          <w:rFonts w:ascii="Times New Roman" w:hAnsi="Times New Roman"/>
          <w:kern w:val="28"/>
          <w:sz w:val="28"/>
          <w:szCs w:val="28"/>
        </w:rPr>
        <w:t xml:space="preserve">(по согласованию)          </w:t>
      </w:r>
      <w:r>
        <w:rPr>
          <w:rFonts w:ascii="Times New Roman" w:hAnsi="Times New Roman"/>
          <w:kern w:val="28"/>
          <w:sz w:val="28"/>
          <w:szCs w:val="28"/>
        </w:rPr>
        <w:t xml:space="preserve"> депутат Думы Махнёвского муниципального</w:t>
      </w:r>
    </w:p>
    <w:p w:rsidR="005E6F49" w:rsidRDefault="005E6F49" w:rsidP="005E6F49">
      <w:pPr>
        <w:pStyle w:val="a4"/>
        <w:tabs>
          <w:tab w:val="left" w:pos="6975"/>
        </w:tabs>
        <w:spacing w:line="240" w:lineRule="auto"/>
        <w:ind w:left="0" w:firstLine="709"/>
        <w:rPr>
          <w:rFonts w:ascii="Times New Roman" w:hAnsi="Times New Roman"/>
          <w:kern w:val="28"/>
          <w:sz w:val="28"/>
          <w:szCs w:val="28"/>
        </w:rPr>
      </w:pPr>
      <w:r>
        <w:rPr>
          <w:rFonts w:ascii="Times New Roman" w:hAnsi="Times New Roman"/>
          <w:kern w:val="28"/>
          <w:sz w:val="28"/>
          <w:szCs w:val="28"/>
        </w:rPr>
        <w:t xml:space="preserve">                                              образования </w:t>
      </w:r>
    </w:p>
    <w:p w:rsidR="005E6F49" w:rsidRDefault="005E6F49" w:rsidP="005E6F49">
      <w:pPr>
        <w:pStyle w:val="a4"/>
        <w:tabs>
          <w:tab w:val="left" w:pos="6975"/>
        </w:tabs>
        <w:spacing w:line="240" w:lineRule="auto"/>
        <w:ind w:left="0" w:firstLine="709"/>
        <w:rPr>
          <w:rFonts w:ascii="Times New Roman" w:hAnsi="Times New Roman"/>
          <w:kern w:val="28"/>
          <w:sz w:val="28"/>
          <w:szCs w:val="28"/>
        </w:rPr>
      </w:pPr>
    </w:p>
    <w:p w:rsidR="00FB7325" w:rsidRPr="003D6586" w:rsidRDefault="009B222F" w:rsidP="009F7A04">
      <w:pPr>
        <w:shd w:val="clear" w:color="auto" w:fill="FFFFFF"/>
        <w:tabs>
          <w:tab w:val="left" w:pos="916"/>
          <w:tab w:val="left" w:pos="1832"/>
          <w:tab w:val="left" w:pos="4155"/>
        </w:tabs>
        <w:spacing w:before="200"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7.Ищенко Т.Г.                      </w:t>
      </w:r>
      <w:r w:rsidR="009F7A04">
        <w:rPr>
          <w:rFonts w:ascii="Times New Roman" w:hAnsi="Times New Roman" w:cs="Times New Roman"/>
          <w:sz w:val="28"/>
          <w:szCs w:val="28"/>
        </w:rPr>
        <w:t>индивидуальный предприниматель</w:t>
      </w:r>
    </w:p>
    <w:sectPr w:rsidR="00FB7325" w:rsidRPr="003D6586" w:rsidSect="00A43DA5">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579" w:rsidRDefault="00070579" w:rsidP="002E7A30">
      <w:pPr>
        <w:spacing w:after="0" w:line="240" w:lineRule="auto"/>
      </w:pPr>
      <w:r>
        <w:separator/>
      </w:r>
    </w:p>
  </w:endnote>
  <w:endnote w:type="continuationSeparator" w:id="1">
    <w:p w:rsidR="00070579" w:rsidRDefault="00070579" w:rsidP="002E7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579" w:rsidRDefault="00070579" w:rsidP="002E7A30">
      <w:pPr>
        <w:spacing w:after="0" w:line="240" w:lineRule="auto"/>
      </w:pPr>
      <w:r>
        <w:separator/>
      </w:r>
    </w:p>
  </w:footnote>
  <w:footnote w:type="continuationSeparator" w:id="1">
    <w:p w:rsidR="00070579" w:rsidRDefault="00070579" w:rsidP="002E7A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9"/>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B"/>
    <w:multiLevelType w:val="multilevel"/>
    <w:tmpl w:val="0000000A"/>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D"/>
    <w:multiLevelType w:val="multilevel"/>
    <w:tmpl w:val="0000000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F"/>
    <w:multiLevelType w:val="multilevel"/>
    <w:tmpl w:val="0000000E"/>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11"/>
    <w:multiLevelType w:val="multilevel"/>
    <w:tmpl w:val="00000010"/>
    <w:lvl w:ilvl="0">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3.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13"/>
    <w:multiLevelType w:val="multilevel"/>
    <w:tmpl w:val="00000012"/>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5"/>
    <w:multiLevelType w:val="multilevel"/>
    <w:tmpl w:val="0000001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7"/>
    <w:multiLevelType w:val="multilevel"/>
    <w:tmpl w:val="00000016"/>
    <w:lvl w:ilvl="0">
      <w:start w:val="1"/>
      <w:numFmt w:val="decimal"/>
      <w:lvlText w:val="4.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9"/>
    <w:multiLevelType w:val="multilevel"/>
    <w:tmpl w:val="0000001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B"/>
    <w:multiLevelType w:val="multilevel"/>
    <w:tmpl w:val="0000001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D"/>
    <w:multiLevelType w:val="multilevel"/>
    <w:tmpl w:val="0000001C"/>
    <w:lvl w:ilvl="0">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F"/>
    <w:multiLevelType w:val="multilevel"/>
    <w:tmpl w:val="0000001E"/>
    <w:lvl w:ilvl="0">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21"/>
    <w:multiLevelType w:val="multilevel"/>
    <w:tmpl w:val="00000020"/>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23"/>
    <w:multiLevelType w:val="multilevel"/>
    <w:tmpl w:val="0000002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7"/>
    <w:multiLevelType w:val="multilevel"/>
    <w:tmpl w:val="000000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D"/>
    <w:multiLevelType w:val="multilevel"/>
    <w:tmpl w:val="0000002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28DD53C3"/>
    <w:multiLevelType w:val="multilevel"/>
    <w:tmpl w:val="5E1CAABC"/>
    <w:lvl w:ilvl="0">
      <w:start w:val="4"/>
      <w:numFmt w:val="decimal"/>
      <w:lvlText w:val="%1"/>
      <w:lvlJc w:val="left"/>
      <w:pPr>
        <w:ind w:left="600" w:hanging="600"/>
      </w:pPr>
      <w:rPr>
        <w:rFonts w:hint="default"/>
        <w:color w:val="000000"/>
      </w:rPr>
    </w:lvl>
    <w:lvl w:ilvl="1">
      <w:start w:val="8"/>
      <w:numFmt w:val="decimal"/>
      <w:lvlText w:val="%1.%2"/>
      <w:lvlJc w:val="left"/>
      <w:pPr>
        <w:ind w:left="1425" w:hanging="600"/>
      </w:pPr>
      <w:rPr>
        <w:rFonts w:hint="default"/>
        <w:color w:val="000000"/>
      </w:rPr>
    </w:lvl>
    <w:lvl w:ilvl="2">
      <w:start w:val="1"/>
      <w:numFmt w:val="decimal"/>
      <w:lvlText w:val="%1.%2.%3"/>
      <w:lvlJc w:val="left"/>
      <w:pPr>
        <w:ind w:left="2370" w:hanging="720"/>
      </w:pPr>
      <w:rPr>
        <w:rFonts w:hint="default"/>
        <w:color w:val="000000"/>
      </w:rPr>
    </w:lvl>
    <w:lvl w:ilvl="3">
      <w:start w:val="1"/>
      <w:numFmt w:val="decimal"/>
      <w:lvlText w:val="%1.%2.%3.%4"/>
      <w:lvlJc w:val="left"/>
      <w:pPr>
        <w:ind w:left="3555" w:hanging="1080"/>
      </w:pPr>
      <w:rPr>
        <w:rFonts w:hint="default"/>
        <w:color w:val="000000"/>
      </w:rPr>
    </w:lvl>
    <w:lvl w:ilvl="4">
      <w:start w:val="1"/>
      <w:numFmt w:val="decimal"/>
      <w:lvlText w:val="%1.%2.%3.%4.%5"/>
      <w:lvlJc w:val="left"/>
      <w:pPr>
        <w:ind w:left="4380" w:hanging="1080"/>
      </w:pPr>
      <w:rPr>
        <w:rFonts w:hint="default"/>
        <w:color w:val="000000"/>
      </w:rPr>
    </w:lvl>
    <w:lvl w:ilvl="5">
      <w:start w:val="1"/>
      <w:numFmt w:val="decimal"/>
      <w:lvlText w:val="%1.%2.%3.%4.%5.%6"/>
      <w:lvlJc w:val="left"/>
      <w:pPr>
        <w:ind w:left="5565" w:hanging="1440"/>
      </w:pPr>
      <w:rPr>
        <w:rFonts w:hint="default"/>
        <w:color w:val="000000"/>
      </w:rPr>
    </w:lvl>
    <w:lvl w:ilvl="6">
      <w:start w:val="1"/>
      <w:numFmt w:val="decimal"/>
      <w:lvlText w:val="%1.%2.%3.%4.%5.%6.%7"/>
      <w:lvlJc w:val="left"/>
      <w:pPr>
        <w:ind w:left="6390" w:hanging="1440"/>
      </w:pPr>
      <w:rPr>
        <w:rFonts w:hint="default"/>
        <w:color w:val="000000"/>
      </w:rPr>
    </w:lvl>
    <w:lvl w:ilvl="7">
      <w:start w:val="1"/>
      <w:numFmt w:val="decimal"/>
      <w:lvlText w:val="%1.%2.%3.%4.%5.%6.%7.%8"/>
      <w:lvlJc w:val="left"/>
      <w:pPr>
        <w:ind w:left="7575" w:hanging="1800"/>
      </w:pPr>
      <w:rPr>
        <w:rFonts w:hint="default"/>
        <w:color w:val="000000"/>
      </w:rPr>
    </w:lvl>
    <w:lvl w:ilvl="8">
      <w:start w:val="1"/>
      <w:numFmt w:val="decimal"/>
      <w:lvlText w:val="%1.%2.%3.%4.%5.%6.%7.%8.%9"/>
      <w:lvlJc w:val="left"/>
      <w:pPr>
        <w:ind w:left="8760" w:hanging="2160"/>
      </w:pPr>
      <w:rPr>
        <w:rFonts w:hint="default"/>
        <w:color w:val="000000"/>
      </w:rPr>
    </w:lvl>
  </w:abstractNum>
  <w:abstractNum w:abstractNumId="21">
    <w:nsid w:val="29194FB6"/>
    <w:multiLevelType w:val="multilevel"/>
    <w:tmpl w:val="93243544"/>
    <w:lvl w:ilvl="0">
      <w:start w:val="1"/>
      <w:numFmt w:val="decimal"/>
      <w:lvlText w:val="%1."/>
      <w:lvlJc w:val="left"/>
      <w:pPr>
        <w:ind w:left="450" w:hanging="450"/>
      </w:pPr>
    </w:lvl>
    <w:lvl w:ilvl="1">
      <w:start w:val="3"/>
      <w:numFmt w:val="decimal"/>
      <w:lvlText w:val="%1.%2."/>
      <w:lvlJc w:val="left"/>
      <w:pPr>
        <w:ind w:left="1004" w:hanging="720"/>
      </w:pPr>
      <w:rPr>
        <w:b w:val="0"/>
        <w:lang w:val="ru-RU"/>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3C5B371F"/>
    <w:multiLevelType w:val="multilevel"/>
    <w:tmpl w:val="DC3477BE"/>
    <w:lvl w:ilvl="0">
      <w:start w:val="4"/>
      <w:numFmt w:val="decimal"/>
      <w:lvlText w:val="%1"/>
      <w:lvlJc w:val="left"/>
      <w:pPr>
        <w:ind w:left="600" w:hanging="600"/>
      </w:pPr>
      <w:rPr>
        <w:rFonts w:hint="default"/>
        <w:color w:val="000000"/>
      </w:rPr>
    </w:lvl>
    <w:lvl w:ilvl="1">
      <w:start w:val="7"/>
      <w:numFmt w:val="decimal"/>
      <w:lvlText w:val="%1.%2"/>
      <w:lvlJc w:val="left"/>
      <w:pPr>
        <w:ind w:left="1065" w:hanging="600"/>
      </w:pPr>
      <w:rPr>
        <w:rFonts w:hint="default"/>
        <w:color w:val="000000"/>
      </w:rPr>
    </w:lvl>
    <w:lvl w:ilvl="2">
      <w:start w:val="4"/>
      <w:numFmt w:val="decimal"/>
      <w:lvlText w:val="%1.%2.%3"/>
      <w:lvlJc w:val="left"/>
      <w:pPr>
        <w:ind w:left="1650" w:hanging="720"/>
      </w:pPr>
      <w:rPr>
        <w:rFonts w:hint="default"/>
        <w:color w:val="000000"/>
      </w:rPr>
    </w:lvl>
    <w:lvl w:ilvl="3">
      <w:start w:val="1"/>
      <w:numFmt w:val="decimal"/>
      <w:lvlText w:val="%1.%2.%3.%4"/>
      <w:lvlJc w:val="left"/>
      <w:pPr>
        <w:ind w:left="2475" w:hanging="1080"/>
      </w:pPr>
      <w:rPr>
        <w:rFonts w:hint="default"/>
        <w:color w:val="000000"/>
      </w:rPr>
    </w:lvl>
    <w:lvl w:ilvl="4">
      <w:start w:val="1"/>
      <w:numFmt w:val="decimal"/>
      <w:lvlText w:val="%1.%2.%3.%4.%5"/>
      <w:lvlJc w:val="left"/>
      <w:pPr>
        <w:ind w:left="2940" w:hanging="1080"/>
      </w:pPr>
      <w:rPr>
        <w:rFonts w:hint="default"/>
        <w:color w:val="000000"/>
      </w:rPr>
    </w:lvl>
    <w:lvl w:ilvl="5">
      <w:start w:val="1"/>
      <w:numFmt w:val="decimal"/>
      <w:lvlText w:val="%1.%2.%3.%4.%5.%6"/>
      <w:lvlJc w:val="left"/>
      <w:pPr>
        <w:ind w:left="3765" w:hanging="1440"/>
      </w:pPr>
      <w:rPr>
        <w:rFonts w:hint="default"/>
        <w:color w:val="000000"/>
      </w:rPr>
    </w:lvl>
    <w:lvl w:ilvl="6">
      <w:start w:val="1"/>
      <w:numFmt w:val="decimal"/>
      <w:lvlText w:val="%1.%2.%3.%4.%5.%6.%7"/>
      <w:lvlJc w:val="left"/>
      <w:pPr>
        <w:ind w:left="4230" w:hanging="1440"/>
      </w:pPr>
      <w:rPr>
        <w:rFonts w:hint="default"/>
        <w:color w:val="000000"/>
      </w:rPr>
    </w:lvl>
    <w:lvl w:ilvl="7">
      <w:start w:val="1"/>
      <w:numFmt w:val="decimal"/>
      <w:lvlText w:val="%1.%2.%3.%4.%5.%6.%7.%8"/>
      <w:lvlJc w:val="left"/>
      <w:pPr>
        <w:ind w:left="5055" w:hanging="1800"/>
      </w:pPr>
      <w:rPr>
        <w:rFonts w:hint="default"/>
        <w:color w:val="000000"/>
      </w:rPr>
    </w:lvl>
    <w:lvl w:ilvl="8">
      <w:start w:val="1"/>
      <w:numFmt w:val="decimal"/>
      <w:lvlText w:val="%1.%2.%3.%4.%5.%6.%7.%8.%9"/>
      <w:lvlJc w:val="left"/>
      <w:pPr>
        <w:ind w:left="5880" w:hanging="2160"/>
      </w:pPr>
      <w:rPr>
        <w:rFonts w:hint="default"/>
        <w:color w:val="000000"/>
      </w:rPr>
    </w:lvl>
  </w:abstractNum>
  <w:abstractNum w:abstractNumId="23">
    <w:nsid w:val="4E9B48F6"/>
    <w:multiLevelType w:val="multilevel"/>
    <w:tmpl w:val="95B26C32"/>
    <w:lvl w:ilvl="0">
      <w:start w:val="3"/>
      <w:numFmt w:val="decimal"/>
      <w:lvlText w:val="%1"/>
      <w:lvlJc w:val="left"/>
      <w:pPr>
        <w:ind w:left="600" w:hanging="600"/>
      </w:pPr>
      <w:rPr>
        <w:rFonts w:hint="default"/>
      </w:rPr>
    </w:lvl>
    <w:lvl w:ilvl="1">
      <w:start w:val="3"/>
      <w:numFmt w:val="decimal"/>
      <w:lvlText w:val="%1.%2"/>
      <w:lvlJc w:val="left"/>
      <w:pPr>
        <w:ind w:left="990" w:hanging="600"/>
      </w:pPr>
      <w:rPr>
        <w:rFonts w:hint="default"/>
      </w:rPr>
    </w:lvl>
    <w:lvl w:ilvl="2">
      <w:start w:val="4"/>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4">
    <w:nsid w:val="66627AEF"/>
    <w:multiLevelType w:val="multilevel"/>
    <w:tmpl w:val="E30AAF7A"/>
    <w:lvl w:ilvl="0">
      <w:start w:val="3"/>
      <w:numFmt w:val="decimal"/>
      <w:lvlText w:val="%1"/>
      <w:lvlJc w:val="left"/>
      <w:pPr>
        <w:ind w:left="375" w:hanging="375"/>
      </w:pPr>
      <w:rPr>
        <w:rFonts w:hint="default"/>
        <w:color w:val="000000"/>
      </w:rPr>
    </w:lvl>
    <w:lvl w:ilvl="1">
      <w:start w:val="3"/>
      <w:numFmt w:val="decimal"/>
      <w:lvlText w:val="%1.%2"/>
      <w:lvlJc w:val="left"/>
      <w:pPr>
        <w:ind w:left="1155" w:hanging="375"/>
      </w:pPr>
      <w:rPr>
        <w:rFonts w:hint="default"/>
        <w:color w:val="000000"/>
      </w:rPr>
    </w:lvl>
    <w:lvl w:ilvl="2">
      <w:start w:val="1"/>
      <w:numFmt w:val="decimal"/>
      <w:lvlText w:val="%1.%2.%3"/>
      <w:lvlJc w:val="left"/>
      <w:pPr>
        <w:ind w:left="2280" w:hanging="720"/>
      </w:pPr>
      <w:rPr>
        <w:rFonts w:hint="default"/>
        <w:color w:val="000000"/>
      </w:rPr>
    </w:lvl>
    <w:lvl w:ilvl="3">
      <w:start w:val="1"/>
      <w:numFmt w:val="decimal"/>
      <w:lvlText w:val="%1.%2.%3.%4"/>
      <w:lvlJc w:val="left"/>
      <w:pPr>
        <w:ind w:left="3420" w:hanging="1080"/>
      </w:pPr>
      <w:rPr>
        <w:rFonts w:hint="default"/>
        <w:color w:val="000000"/>
      </w:rPr>
    </w:lvl>
    <w:lvl w:ilvl="4">
      <w:start w:val="1"/>
      <w:numFmt w:val="decimal"/>
      <w:lvlText w:val="%1.%2.%3.%4.%5"/>
      <w:lvlJc w:val="left"/>
      <w:pPr>
        <w:ind w:left="4200" w:hanging="1080"/>
      </w:pPr>
      <w:rPr>
        <w:rFonts w:hint="default"/>
        <w:color w:val="000000"/>
      </w:rPr>
    </w:lvl>
    <w:lvl w:ilvl="5">
      <w:start w:val="1"/>
      <w:numFmt w:val="decimal"/>
      <w:lvlText w:val="%1.%2.%3.%4.%5.%6"/>
      <w:lvlJc w:val="left"/>
      <w:pPr>
        <w:ind w:left="5340" w:hanging="1440"/>
      </w:pPr>
      <w:rPr>
        <w:rFonts w:hint="default"/>
        <w:color w:val="000000"/>
      </w:rPr>
    </w:lvl>
    <w:lvl w:ilvl="6">
      <w:start w:val="1"/>
      <w:numFmt w:val="decimal"/>
      <w:lvlText w:val="%1.%2.%3.%4.%5.%6.%7"/>
      <w:lvlJc w:val="left"/>
      <w:pPr>
        <w:ind w:left="6120" w:hanging="1440"/>
      </w:pPr>
      <w:rPr>
        <w:rFonts w:hint="default"/>
        <w:color w:val="000000"/>
      </w:rPr>
    </w:lvl>
    <w:lvl w:ilvl="7">
      <w:start w:val="1"/>
      <w:numFmt w:val="decimal"/>
      <w:lvlText w:val="%1.%2.%3.%4.%5.%6.%7.%8"/>
      <w:lvlJc w:val="left"/>
      <w:pPr>
        <w:ind w:left="7260" w:hanging="1800"/>
      </w:pPr>
      <w:rPr>
        <w:rFonts w:hint="default"/>
        <w:color w:val="000000"/>
      </w:rPr>
    </w:lvl>
    <w:lvl w:ilvl="8">
      <w:start w:val="1"/>
      <w:numFmt w:val="decimal"/>
      <w:lvlText w:val="%1.%2.%3.%4.%5.%6.%7.%8.%9"/>
      <w:lvlJc w:val="left"/>
      <w:pPr>
        <w:ind w:left="8400" w:hanging="2160"/>
      </w:pPr>
      <w:rPr>
        <w:rFonts w:hint="default"/>
        <w:color w:val="000000"/>
      </w:rPr>
    </w:lvl>
  </w:abstractNum>
  <w:abstractNum w:abstractNumId="25">
    <w:nsid w:val="71AD4721"/>
    <w:multiLevelType w:val="multilevel"/>
    <w:tmpl w:val="F9245E82"/>
    <w:lvl w:ilvl="0">
      <w:start w:val="1"/>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4"/>
  </w:num>
  <w:num w:numId="24">
    <w:abstractNumId w:val="22"/>
  </w:num>
  <w:num w:numId="25">
    <w:abstractNumId w:val="20"/>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4274"/>
  </w:hdrShapeDefaults>
  <w:footnotePr>
    <w:footnote w:id="0"/>
    <w:footnote w:id="1"/>
  </w:footnotePr>
  <w:endnotePr>
    <w:endnote w:id="0"/>
    <w:endnote w:id="1"/>
  </w:endnotePr>
  <w:compat/>
  <w:rsids>
    <w:rsidRoot w:val="00E137B0"/>
    <w:rsid w:val="00010DAC"/>
    <w:rsid w:val="00010DF2"/>
    <w:rsid w:val="00016E15"/>
    <w:rsid w:val="00023A00"/>
    <w:rsid w:val="00024AF7"/>
    <w:rsid w:val="0002525C"/>
    <w:rsid w:val="0002533D"/>
    <w:rsid w:val="0003134D"/>
    <w:rsid w:val="0004291A"/>
    <w:rsid w:val="0005361F"/>
    <w:rsid w:val="00060EF5"/>
    <w:rsid w:val="00062A02"/>
    <w:rsid w:val="00064156"/>
    <w:rsid w:val="00070579"/>
    <w:rsid w:val="0007131F"/>
    <w:rsid w:val="00076453"/>
    <w:rsid w:val="000829CE"/>
    <w:rsid w:val="00090EE2"/>
    <w:rsid w:val="000923CA"/>
    <w:rsid w:val="000A712C"/>
    <w:rsid w:val="000F11E2"/>
    <w:rsid w:val="000F2313"/>
    <w:rsid w:val="001009D9"/>
    <w:rsid w:val="001074C4"/>
    <w:rsid w:val="00112C72"/>
    <w:rsid w:val="0011562A"/>
    <w:rsid w:val="00116D2E"/>
    <w:rsid w:val="00117461"/>
    <w:rsid w:val="00132FEB"/>
    <w:rsid w:val="00133EAE"/>
    <w:rsid w:val="00134E8F"/>
    <w:rsid w:val="00146DDF"/>
    <w:rsid w:val="0014725B"/>
    <w:rsid w:val="0015308E"/>
    <w:rsid w:val="00175F0A"/>
    <w:rsid w:val="00180CE4"/>
    <w:rsid w:val="001949D6"/>
    <w:rsid w:val="001A4C59"/>
    <w:rsid w:val="001B068B"/>
    <w:rsid w:val="001B4AD2"/>
    <w:rsid w:val="001B730B"/>
    <w:rsid w:val="001D0007"/>
    <w:rsid w:val="001D17F4"/>
    <w:rsid w:val="001D20BD"/>
    <w:rsid w:val="001D7A9E"/>
    <w:rsid w:val="001E20C3"/>
    <w:rsid w:val="001E30ED"/>
    <w:rsid w:val="001F2C81"/>
    <w:rsid w:val="001F5F1E"/>
    <w:rsid w:val="00222AA5"/>
    <w:rsid w:val="00240E7D"/>
    <w:rsid w:val="00251EA7"/>
    <w:rsid w:val="0026142D"/>
    <w:rsid w:val="00263D33"/>
    <w:rsid w:val="002723BF"/>
    <w:rsid w:val="00276A6E"/>
    <w:rsid w:val="0028699C"/>
    <w:rsid w:val="00290926"/>
    <w:rsid w:val="00292FE7"/>
    <w:rsid w:val="002B14DF"/>
    <w:rsid w:val="002B2ED8"/>
    <w:rsid w:val="002B31B0"/>
    <w:rsid w:val="002B6B3C"/>
    <w:rsid w:val="002C6AAC"/>
    <w:rsid w:val="002D4219"/>
    <w:rsid w:val="002E3A05"/>
    <w:rsid w:val="002E6017"/>
    <w:rsid w:val="002E7A30"/>
    <w:rsid w:val="00301442"/>
    <w:rsid w:val="00311612"/>
    <w:rsid w:val="003124A5"/>
    <w:rsid w:val="003167FD"/>
    <w:rsid w:val="00317141"/>
    <w:rsid w:val="003208C0"/>
    <w:rsid w:val="0032146C"/>
    <w:rsid w:val="00330CDD"/>
    <w:rsid w:val="0034178A"/>
    <w:rsid w:val="00344F39"/>
    <w:rsid w:val="00345257"/>
    <w:rsid w:val="00360E0F"/>
    <w:rsid w:val="003673A0"/>
    <w:rsid w:val="00373DDA"/>
    <w:rsid w:val="0038047D"/>
    <w:rsid w:val="00392B5E"/>
    <w:rsid w:val="003A2813"/>
    <w:rsid w:val="003A488F"/>
    <w:rsid w:val="003A63A0"/>
    <w:rsid w:val="003B3B34"/>
    <w:rsid w:val="003B49BE"/>
    <w:rsid w:val="003C6321"/>
    <w:rsid w:val="003C7541"/>
    <w:rsid w:val="003D2D14"/>
    <w:rsid w:val="003D6586"/>
    <w:rsid w:val="003E06EB"/>
    <w:rsid w:val="003E18F0"/>
    <w:rsid w:val="003F05B6"/>
    <w:rsid w:val="003F43F5"/>
    <w:rsid w:val="0041245F"/>
    <w:rsid w:val="00412F21"/>
    <w:rsid w:val="00426F51"/>
    <w:rsid w:val="00430BCF"/>
    <w:rsid w:val="0043541D"/>
    <w:rsid w:val="0046675F"/>
    <w:rsid w:val="004738C6"/>
    <w:rsid w:val="00474C60"/>
    <w:rsid w:val="00476CA3"/>
    <w:rsid w:val="00483BC5"/>
    <w:rsid w:val="00487509"/>
    <w:rsid w:val="00496FF1"/>
    <w:rsid w:val="004A7575"/>
    <w:rsid w:val="004B1CA7"/>
    <w:rsid w:val="004B42A6"/>
    <w:rsid w:val="004B4370"/>
    <w:rsid w:val="004B47E8"/>
    <w:rsid w:val="004C098D"/>
    <w:rsid w:val="004D13AB"/>
    <w:rsid w:val="004E12C6"/>
    <w:rsid w:val="004E7327"/>
    <w:rsid w:val="004F4CAF"/>
    <w:rsid w:val="00510FB5"/>
    <w:rsid w:val="00512A8A"/>
    <w:rsid w:val="005147FB"/>
    <w:rsid w:val="0052045F"/>
    <w:rsid w:val="00522CD1"/>
    <w:rsid w:val="0052446E"/>
    <w:rsid w:val="00525B39"/>
    <w:rsid w:val="00530B97"/>
    <w:rsid w:val="00537071"/>
    <w:rsid w:val="00547464"/>
    <w:rsid w:val="0057321A"/>
    <w:rsid w:val="005E6F49"/>
    <w:rsid w:val="005F2AEC"/>
    <w:rsid w:val="005F3DB7"/>
    <w:rsid w:val="006007D0"/>
    <w:rsid w:val="006029C5"/>
    <w:rsid w:val="00625A5D"/>
    <w:rsid w:val="0063011E"/>
    <w:rsid w:val="0066012F"/>
    <w:rsid w:val="006774E1"/>
    <w:rsid w:val="00690F2E"/>
    <w:rsid w:val="00695FBF"/>
    <w:rsid w:val="006C1422"/>
    <w:rsid w:val="006D200F"/>
    <w:rsid w:val="006E018B"/>
    <w:rsid w:val="006E0BF0"/>
    <w:rsid w:val="006E1BC0"/>
    <w:rsid w:val="006E30CA"/>
    <w:rsid w:val="006F57EB"/>
    <w:rsid w:val="00700BD1"/>
    <w:rsid w:val="007043E9"/>
    <w:rsid w:val="00711A00"/>
    <w:rsid w:val="00717899"/>
    <w:rsid w:val="00740081"/>
    <w:rsid w:val="0074253D"/>
    <w:rsid w:val="007527D9"/>
    <w:rsid w:val="00772697"/>
    <w:rsid w:val="00791EE7"/>
    <w:rsid w:val="00794C24"/>
    <w:rsid w:val="0079791F"/>
    <w:rsid w:val="0079794F"/>
    <w:rsid w:val="007B038A"/>
    <w:rsid w:val="007C1877"/>
    <w:rsid w:val="007C3CB8"/>
    <w:rsid w:val="007E0EE5"/>
    <w:rsid w:val="007E40DC"/>
    <w:rsid w:val="00802E02"/>
    <w:rsid w:val="0080319E"/>
    <w:rsid w:val="008127D6"/>
    <w:rsid w:val="00815ACB"/>
    <w:rsid w:val="00827FED"/>
    <w:rsid w:val="008630E3"/>
    <w:rsid w:val="00866142"/>
    <w:rsid w:val="00880FEE"/>
    <w:rsid w:val="00895FB4"/>
    <w:rsid w:val="008A226E"/>
    <w:rsid w:val="008A7D65"/>
    <w:rsid w:val="008B650E"/>
    <w:rsid w:val="008B7D3C"/>
    <w:rsid w:val="00904F88"/>
    <w:rsid w:val="00907573"/>
    <w:rsid w:val="0091602D"/>
    <w:rsid w:val="00924718"/>
    <w:rsid w:val="00924C6E"/>
    <w:rsid w:val="009319E2"/>
    <w:rsid w:val="00940B8C"/>
    <w:rsid w:val="00951E86"/>
    <w:rsid w:val="009575E3"/>
    <w:rsid w:val="009716BC"/>
    <w:rsid w:val="00981CA9"/>
    <w:rsid w:val="00983F45"/>
    <w:rsid w:val="00987BCB"/>
    <w:rsid w:val="00991FDE"/>
    <w:rsid w:val="009947FC"/>
    <w:rsid w:val="009A4033"/>
    <w:rsid w:val="009B0D69"/>
    <w:rsid w:val="009B222F"/>
    <w:rsid w:val="009C3E81"/>
    <w:rsid w:val="009E010B"/>
    <w:rsid w:val="009E55E4"/>
    <w:rsid w:val="009E7137"/>
    <w:rsid w:val="009E7910"/>
    <w:rsid w:val="009F6D02"/>
    <w:rsid w:val="009F7A04"/>
    <w:rsid w:val="00A042BD"/>
    <w:rsid w:val="00A12782"/>
    <w:rsid w:val="00A14546"/>
    <w:rsid w:val="00A1594E"/>
    <w:rsid w:val="00A167F8"/>
    <w:rsid w:val="00A24106"/>
    <w:rsid w:val="00A25266"/>
    <w:rsid w:val="00A429DB"/>
    <w:rsid w:val="00A43DA5"/>
    <w:rsid w:val="00A65E99"/>
    <w:rsid w:val="00A67ACF"/>
    <w:rsid w:val="00A70FC9"/>
    <w:rsid w:val="00A7251D"/>
    <w:rsid w:val="00A77050"/>
    <w:rsid w:val="00A7787B"/>
    <w:rsid w:val="00A839AC"/>
    <w:rsid w:val="00A8401F"/>
    <w:rsid w:val="00A859AA"/>
    <w:rsid w:val="00A952FC"/>
    <w:rsid w:val="00AA49B5"/>
    <w:rsid w:val="00AB3959"/>
    <w:rsid w:val="00AC35A7"/>
    <w:rsid w:val="00AC3E46"/>
    <w:rsid w:val="00AD0B4F"/>
    <w:rsid w:val="00AD1A44"/>
    <w:rsid w:val="00AE2B25"/>
    <w:rsid w:val="00AE4F27"/>
    <w:rsid w:val="00AF366A"/>
    <w:rsid w:val="00AF4EBC"/>
    <w:rsid w:val="00B23496"/>
    <w:rsid w:val="00B33D99"/>
    <w:rsid w:val="00B43B55"/>
    <w:rsid w:val="00B4417C"/>
    <w:rsid w:val="00B5058F"/>
    <w:rsid w:val="00B52DE7"/>
    <w:rsid w:val="00B5489B"/>
    <w:rsid w:val="00B70E19"/>
    <w:rsid w:val="00B77C42"/>
    <w:rsid w:val="00B81A86"/>
    <w:rsid w:val="00B8591D"/>
    <w:rsid w:val="00B93BFF"/>
    <w:rsid w:val="00B95D14"/>
    <w:rsid w:val="00BB4044"/>
    <w:rsid w:val="00BC1B39"/>
    <w:rsid w:val="00BD12C6"/>
    <w:rsid w:val="00BD1D74"/>
    <w:rsid w:val="00BD5B19"/>
    <w:rsid w:val="00BF195E"/>
    <w:rsid w:val="00BF1C6B"/>
    <w:rsid w:val="00C12551"/>
    <w:rsid w:val="00C17346"/>
    <w:rsid w:val="00C22693"/>
    <w:rsid w:val="00C25083"/>
    <w:rsid w:val="00C33523"/>
    <w:rsid w:val="00C3701C"/>
    <w:rsid w:val="00C50A9E"/>
    <w:rsid w:val="00C54BCB"/>
    <w:rsid w:val="00C62079"/>
    <w:rsid w:val="00C63E38"/>
    <w:rsid w:val="00C84E1A"/>
    <w:rsid w:val="00CA34F9"/>
    <w:rsid w:val="00CA43B8"/>
    <w:rsid w:val="00CA7722"/>
    <w:rsid w:val="00CC38A3"/>
    <w:rsid w:val="00CC5D09"/>
    <w:rsid w:val="00CE2A0D"/>
    <w:rsid w:val="00CF744F"/>
    <w:rsid w:val="00D10845"/>
    <w:rsid w:val="00D123EC"/>
    <w:rsid w:val="00D1375A"/>
    <w:rsid w:val="00D1719A"/>
    <w:rsid w:val="00D205F9"/>
    <w:rsid w:val="00D27E4F"/>
    <w:rsid w:val="00D35EB9"/>
    <w:rsid w:val="00D42E8F"/>
    <w:rsid w:val="00D46544"/>
    <w:rsid w:val="00D47CC5"/>
    <w:rsid w:val="00D721D2"/>
    <w:rsid w:val="00D858FC"/>
    <w:rsid w:val="00DB0B1C"/>
    <w:rsid w:val="00DB4E87"/>
    <w:rsid w:val="00DD33AB"/>
    <w:rsid w:val="00DF3684"/>
    <w:rsid w:val="00E0476E"/>
    <w:rsid w:val="00E10792"/>
    <w:rsid w:val="00E137B0"/>
    <w:rsid w:val="00E2556C"/>
    <w:rsid w:val="00E255D9"/>
    <w:rsid w:val="00E30F97"/>
    <w:rsid w:val="00E375AA"/>
    <w:rsid w:val="00E42289"/>
    <w:rsid w:val="00E501C8"/>
    <w:rsid w:val="00E57AAD"/>
    <w:rsid w:val="00E71EF7"/>
    <w:rsid w:val="00E73786"/>
    <w:rsid w:val="00E83502"/>
    <w:rsid w:val="00E87EAA"/>
    <w:rsid w:val="00EA1CC3"/>
    <w:rsid w:val="00EC2047"/>
    <w:rsid w:val="00EC4034"/>
    <w:rsid w:val="00EC78DA"/>
    <w:rsid w:val="00EC7F81"/>
    <w:rsid w:val="00ED1DC0"/>
    <w:rsid w:val="00ED25FE"/>
    <w:rsid w:val="00ED6E66"/>
    <w:rsid w:val="00EF5E2B"/>
    <w:rsid w:val="00F02C25"/>
    <w:rsid w:val="00F14DD6"/>
    <w:rsid w:val="00F25766"/>
    <w:rsid w:val="00F36EBA"/>
    <w:rsid w:val="00F426CA"/>
    <w:rsid w:val="00F5119E"/>
    <w:rsid w:val="00F67CE9"/>
    <w:rsid w:val="00F77E4D"/>
    <w:rsid w:val="00F8038B"/>
    <w:rsid w:val="00F861FD"/>
    <w:rsid w:val="00F90F6A"/>
    <w:rsid w:val="00F92B35"/>
    <w:rsid w:val="00FA1306"/>
    <w:rsid w:val="00FA6A8D"/>
    <w:rsid w:val="00FB6FC3"/>
    <w:rsid w:val="00FB7325"/>
    <w:rsid w:val="00FC42BB"/>
    <w:rsid w:val="00FC6324"/>
    <w:rsid w:val="00FD4E91"/>
    <w:rsid w:val="00FE4E35"/>
    <w:rsid w:val="00FE5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25"/>
  </w:style>
  <w:style w:type="paragraph" w:styleId="1">
    <w:name w:val="heading 1"/>
    <w:basedOn w:val="a"/>
    <w:link w:val="10"/>
    <w:uiPriority w:val="9"/>
    <w:qFormat/>
    <w:rsid w:val="00E137B0"/>
    <w:pPr>
      <w:spacing w:before="100" w:beforeAutospacing="1" w:after="100" w:afterAutospacing="1" w:line="240" w:lineRule="auto"/>
      <w:jc w:val="center"/>
      <w:outlineLvl w:val="0"/>
    </w:pPr>
    <w:rPr>
      <w:rFonts w:ascii="Times New Roman" w:eastAsia="Times New Roman" w:hAnsi="Times New Roman" w:cs="Times New Roman"/>
      <w:b/>
      <w:bCs/>
      <w:color w:val="000000"/>
      <w:kern w:val="36"/>
      <w:sz w:val="26"/>
      <w:szCs w:val="26"/>
      <w:lang w:eastAsia="ru-RU"/>
    </w:rPr>
  </w:style>
  <w:style w:type="paragraph" w:styleId="2">
    <w:name w:val="heading 2"/>
    <w:basedOn w:val="a"/>
    <w:link w:val="20"/>
    <w:uiPriority w:val="9"/>
    <w:qFormat/>
    <w:rsid w:val="00E137B0"/>
    <w:pPr>
      <w:spacing w:before="100" w:beforeAutospacing="1" w:after="100" w:afterAutospacing="1" w:line="240" w:lineRule="auto"/>
      <w:jc w:val="center"/>
      <w:outlineLvl w:val="1"/>
    </w:pPr>
    <w:rPr>
      <w:rFonts w:ascii="Times New Roman" w:eastAsia="Times New Roman" w:hAnsi="Times New Roman" w:cs="Times New Roman"/>
      <w:b/>
      <w:bCs/>
      <w:color w:val="333333"/>
      <w:sz w:val="23"/>
      <w:szCs w:val="23"/>
      <w:lang w:eastAsia="ru-RU"/>
    </w:rPr>
  </w:style>
  <w:style w:type="paragraph" w:styleId="3">
    <w:name w:val="heading 3"/>
    <w:basedOn w:val="a"/>
    <w:link w:val="30"/>
    <w:uiPriority w:val="9"/>
    <w:qFormat/>
    <w:rsid w:val="00E137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137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7B0"/>
    <w:rPr>
      <w:rFonts w:ascii="Times New Roman" w:eastAsia="Times New Roman" w:hAnsi="Times New Roman" w:cs="Times New Roman"/>
      <w:b/>
      <w:bCs/>
      <w:color w:val="000000"/>
      <w:kern w:val="36"/>
      <w:sz w:val="26"/>
      <w:szCs w:val="26"/>
      <w:lang w:eastAsia="ru-RU"/>
    </w:rPr>
  </w:style>
  <w:style w:type="character" w:customStyle="1" w:styleId="20">
    <w:name w:val="Заголовок 2 Знак"/>
    <w:basedOn w:val="a0"/>
    <w:link w:val="2"/>
    <w:uiPriority w:val="9"/>
    <w:rsid w:val="00E137B0"/>
    <w:rPr>
      <w:rFonts w:ascii="Times New Roman" w:eastAsia="Times New Roman" w:hAnsi="Times New Roman" w:cs="Times New Roman"/>
      <w:b/>
      <w:bCs/>
      <w:color w:val="333333"/>
      <w:sz w:val="23"/>
      <w:szCs w:val="23"/>
      <w:lang w:eastAsia="ru-RU"/>
    </w:rPr>
  </w:style>
  <w:style w:type="character" w:customStyle="1" w:styleId="30">
    <w:name w:val="Заголовок 3 Знак"/>
    <w:basedOn w:val="a0"/>
    <w:link w:val="3"/>
    <w:uiPriority w:val="9"/>
    <w:rsid w:val="00E137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137B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137B0"/>
    <w:rPr>
      <w:color w:val="3688BA"/>
      <w:u w:val="single"/>
    </w:rPr>
  </w:style>
  <w:style w:type="paragraph" w:customStyle="1" w:styleId="dktexleft">
    <w:name w:val="dktexleft"/>
    <w:basedOn w:val="a"/>
    <w:rsid w:val="00E137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dktexright">
    <w:name w:val="dktexright"/>
    <w:basedOn w:val="a"/>
    <w:rsid w:val="00E137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13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137B0"/>
    <w:rPr>
      <w:rFonts w:ascii="Courier New" w:eastAsia="Times New Roman" w:hAnsi="Courier New" w:cs="Courier New"/>
      <w:sz w:val="20"/>
      <w:szCs w:val="20"/>
      <w:lang w:eastAsia="ru-RU"/>
    </w:rPr>
  </w:style>
  <w:style w:type="paragraph" w:styleId="a4">
    <w:name w:val="List Paragraph"/>
    <w:basedOn w:val="a"/>
    <w:uiPriority w:val="34"/>
    <w:qFormat/>
    <w:rsid w:val="003C6321"/>
    <w:pPr>
      <w:ind w:left="720"/>
      <w:contextualSpacing/>
    </w:pPr>
    <w:rPr>
      <w:rFonts w:ascii="Calibri" w:eastAsia="Calibri" w:hAnsi="Calibri" w:cs="Times New Roman"/>
    </w:rPr>
  </w:style>
  <w:style w:type="paragraph" w:styleId="a5">
    <w:name w:val="Body Text Indent"/>
    <w:basedOn w:val="a"/>
    <w:link w:val="a6"/>
    <w:uiPriority w:val="99"/>
    <w:rsid w:val="00112C72"/>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uiPriority w:val="99"/>
    <w:rsid w:val="00112C72"/>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1B730B"/>
    <w:pPr>
      <w:spacing w:after="120" w:line="480" w:lineRule="auto"/>
      <w:ind w:left="283"/>
    </w:pPr>
  </w:style>
  <w:style w:type="character" w:customStyle="1" w:styleId="22">
    <w:name w:val="Основной текст с отступом 2 Знак"/>
    <w:basedOn w:val="a0"/>
    <w:link w:val="21"/>
    <w:uiPriority w:val="99"/>
    <w:semiHidden/>
    <w:rsid w:val="001B730B"/>
  </w:style>
  <w:style w:type="paragraph" w:styleId="a7">
    <w:name w:val="Body Text"/>
    <w:basedOn w:val="a"/>
    <w:link w:val="a8"/>
    <w:uiPriority w:val="99"/>
    <w:semiHidden/>
    <w:unhideWhenUsed/>
    <w:rsid w:val="001B730B"/>
    <w:pPr>
      <w:spacing w:after="120"/>
    </w:pPr>
    <w:rPr>
      <w:rFonts w:ascii="Calibri" w:eastAsia="Calibri" w:hAnsi="Calibri" w:cs="Times New Roman"/>
    </w:rPr>
  </w:style>
  <w:style w:type="character" w:customStyle="1" w:styleId="a8">
    <w:name w:val="Основной текст Знак"/>
    <w:basedOn w:val="a0"/>
    <w:link w:val="a7"/>
    <w:uiPriority w:val="99"/>
    <w:semiHidden/>
    <w:rsid w:val="001B730B"/>
    <w:rPr>
      <w:rFonts w:ascii="Calibri" w:eastAsia="Calibri" w:hAnsi="Calibri" w:cs="Times New Roman"/>
    </w:rPr>
  </w:style>
  <w:style w:type="paragraph" w:customStyle="1" w:styleId="Heading">
    <w:name w:val="Heading"/>
    <w:rsid w:val="001B730B"/>
    <w:pPr>
      <w:autoSpaceDE w:val="0"/>
      <w:autoSpaceDN w:val="0"/>
      <w:adjustRightInd w:val="0"/>
      <w:spacing w:after="0" w:line="240" w:lineRule="auto"/>
    </w:pPr>
    <w:rPr>
      <w:rFonts w:ascii="Arial" w:eastAsia="Times New Roman" w:hAnsi="Arial" w:cs="Arial"/>
      <w:b/>
      <w:bCs/>
      <w:lang w:eastAsia="ru-RU"/>
    </w:rPr>
  </w:style>
  <w:style w:type="table" w:styleId="a9">
    <w:name w:val="Table Grid"/>
    <w:basedOn w:val="a1"/>
    <w:uiPriority w:val="59"/>
    <w:rsid w:val="00C370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7">
    <w:name w:val="Основной текст (4)7"/>
    <w:basedOn w:val="a0"/>
    <w:uiPriority w:val="99"/>
    <w:rsid w:val="00B8591D"/>
    <w:rPr>
      <w:rFonts w:ascii="Times New Roman" w:hAnsi="Times New Roman" w:cs="Times New Roman"/>
      <w:sz w:val="28"/>
      <w:szCs w:val="28"/>
      <w:u w:val="none"/>
    </w:rPr>
  </w:style>
  <w:style w:type="character" w:customStyle="1" w:styleId="31">
    <w:name w:val="Основной текст (3)_"/>
    <w:basedOn w:val="a0"/>
    <w:link w:val="310"/>
    <w:uiPriority w:val="99"/>
    <w:rsid w:val="00B8591D"/>
    <w:rPr>
      <w:rFonts w:ascii="Times New Roman" w:hAnsi="Times New Roman"/>
      <w:b/>
      <w:bCs/>
      <w:shd w:val="clear" w:color="auto" w:fill="FFFFFF"/>
    </w:rPr>
  </w:style>
  <w:style w:type="character" w:customStyle="1" w:styleId="32">
    <w:name w:val="Основной текст (3)"/>
    <w:basedOn w:val="31"/>
    <w:uiPriority w:val="99"/>
    <w:rsid w:val="00B8591D"/>
  </w:style>
  <w:style w:type="character" w:customStyle="1" w:styleId="23">
    <w:name w:val="Основной текст (2)_"/>
    <w:basedOn w:val="a0"/>
    <w:link w:val="210"/>
    <w:uiPriority w:val="99"/>
    <w:rsid w:val="00B8591D"/>
    <w:rPr>
      <w:rFonts w:ascii="Times New Roman" w:hAnsi="Times New Roman"/>
      <w:shd w:val="clear" w:color="auto" w:fill="FFFFFF"/>
    </w:rPr>
  </w:style>
  <w:style w:type="character" w:customStyle="1" w:styleId="24">
    <w:name w:val="Основной текст (2)"/>
    <w:basedOn w:val="23"/>
    <w:uiPriority w:val="99"/>
    <w:rsid w:val="00B8591D"/>
  </w:style>
  <w:style w:type="character" w:customStyle="1" w:styleId="aa">
    <w:name w:val="Колонтитул_"/>
    <w:basedOn w:val="a0"/>
    <w:link w:val="11"/>
    <w:uiPriority w:val="99"/>
    <w:rsid w:val="00B8591D"/>
    <w:rPr>
      <w:rFonts w:ascii="Times New Roman" w:hAnsi="Times New Roman"/>
      <w:sz w:val="19"/>
      <w:szCs w:val="19"/>
      <w:shd w:val="clear" w:color="auto" w:fill="FFFFFF"/>
    </w:rPr>
  </w:style>
  <w:style w:type="character" w:customStyle="1" w:styleId="TrebuchetMS">
    <w:name w:val="Колонтитул + Trebuchet MS"/>
    <w:basedOn w:val="aa"/>
    <w:uiPriority w:val="99"/>
    <w:rsid w:val="00B8591D"/>
    <w:rPr>
      <w:rFonts w:ascii="Trebuchet MS" w:hAnsi="Trebuchet MS" w:cs="Trebuchet MS"/>
    </w:rPr>
  </w:style>
  <w:style w:type="character" w:customStyle="1" w:styleId="2Exact">
    <w:name w:val="Основной текст (2) Exact"/>
    <w:basedOn w:val="a0"/>
    <w:uiPriority w:val="99"/>
    <w:rsid w:val="00B8591D"/>
    <w:rPr>
      <w:rFonts w:ascii="Times New Roman" w:hAnsi="Times New Roman" w:cs="Times New Roman"/>
      <w:u w:val="none"/>
    </w:rPr>
  </w:style>
  <w:style w:type="character" w:customStyle="1" w:styleId="214">
    <w:name w:val="Основной текст (2)14"/>
    <w:basedOn w:val="23"/>
    <w:uiPriority w:val="99"/>
    <w:rsid w:val="00B8591D"/>
  </w:style>
  <w:style w:type="character" w:customStyle="1" w:styleId="5">
    <w:name w:val="Заголовок №5_"/>
    <w:basedOn w:val="a0"/>
    <w:link w:val="51"/>
    <w:uiPriority w:val="99"/>
    <w:rsid w:val="00B8591D"/>
    <w:rPr>
      <w:rFonts w:ascii="Times New Roman" w:hAnsi="Times New Roman"/>
      <w:b/>
      <w:bCs/>
      <w:shd w:val="clear" w:color="auto" w:fill="FFFFFF"/>
    </w:rPr>
  </w:style>
  <w:style w:type="character" w:customStyle="1" w:styleId="50">
    <w:name w:val="Заголовок №5"/>
    <w:basedOn w:val="5"/>
    <w:uiPriority w:val="99"/>
    <w:rsid w:val="00B8591D"/>
  </w:style>
  <w:style w:type="character" w:customStyle="1" w:styleId="213">
    <w:name w:val="Основной текст (2)13"/>
    <w:basedOn w:val="23"/>
    <w:uiPriority w:val="99"/>
    <w:rsid w:val="00B8591D"/>
  </w:style>
  <w:style w:type="character" w:customStyle="1" w:styleId="25">
    <w:name w:val="Основной текст (2) + Полужирный"/>
    <w:basedOn w:val="23"/>
    <w:uiPriority w:val="99"/>
    <w:rsid w:val="00B8591D"/>
    <w:rPr>
      <w:b/>
      <w:bCs/>
    </w:rPr>
  </w:style>
  <w:style w:type="character" w:customStyle="1" w:styleId="212">
    <w:name w:val="Основной текст (2)12"/>
    <w:basedOn w:val="23"/>
    <w:uiPriority w:val="99"/>
    <w:rsid w:val="00B8591D"/>
  </w:style>
  <w:style w:type="character" w:customStyle="1" w:styleId="320">
    <w:name w:val="Основной текст (3)2"/>
    <w:basedOn w:val="31"/>
    <w:uiPriority w:val="99"/>
    <w:rsid w:val="00B8591D"/>
  </w:style>
  <w:style w:type="character" w:customStyle="1" w:styleId="211">
    <w:name w:val="Основной текст (2)11"/>
    <w:basedOn w:val="23"/>
    <w:uiPriority w:val="99"/>
    <w:rsid w:val="00B8591D"/>
  </w:style>
  <w:style w:type="character" w:customStyle="1" w:styleId="2100">
    <w:name w:val="Основной текст (2) + Полужирный10"/>
    <w:aliases w:val="Курсив"/>
    <w:basedOn w:val="23"/>
    <w:uiPriority w:val="99"/>
    <w:rsid w:val="00B8591D"/>
    <w:rPr>
      <w:b/>
      <w:bCs/>
      <w:i/>
      <w:iCs/>
      <w:sz w:val="24"/>
      <w:szCs w:val="24"/>
    </w:rPr>
  </w:style>
  <w:style w:type="character" w:customStyle="1" w:styleId="214pt">
    <w:name w:val="Основной текст (2) + 14 pt"/>
    <w:aliases w:val="Полужирный"/>
    <w:basedOn w:val="23"/>
    <w:uiPriority w:val="99"/>
    <w:rsid w:val="00B8591D"/>
    <w:rPr>
      <w:b/>
      <w:bCs/>
      <w:sz w:val="28"/>
      <w:szCs w:val="28"/>
    </w:rPr>
  </w:style>
  <w:style w:type="character" w:customStyle="1" w:styleId="7">
    <w:name w:val="Основной текст (7)_"/>
    <w:basedOn w:val="a0"/>
    <w:link w:val="71"/>
    <w:uiPriority w:val="99"/>
    <w:rsid w:val="00B8591D"/>
    <w:rPr>
      <w:rFonts w:ascii="Microsoft Sans Serif" w:hAnsi="Microsoft Sans Serif" w:cs="Microsoft Sans Serif"/>
      <w:sz w:val="14"/>
      <w:szCs w:val="14"/>
      <w:shd w:val="clear" w:color="auto" w:fill="FFFFFF"/>
    </w:rPr>
  </w:style>
  <w:style w:type="character" w:customStyle="1" w:styleId="ab">
    <w:name w:val="Подпись к таблице_"/>
    <w:basedOn w:val="a0"/>
    <w:link w:val="12"/>
    <w:uiPriority w:val="99"/>
    <w:rsid w:val="00B8591D"/>
    <w:rPr>
      <w:rFonts w:ascii="Times New Roman" w:hAnsi="Times New Roman"/>
      <w:shd w:val="clear" w:color="auto" w:fill="FFFFFF"/>
    </w:rPr>
  </w:style>
  <w:style w:type="character" w:customStyle="1" w:styleId="29">
    <w:name w:val="Основной текст (2) + Полужирный9"/>
    <w:basedOn w:val="23"/>
    <w:uiPriority w:val="99"/>
    <w:rsid w:val="00B8591D"/>
    <w:rPr>
      <w:b/>
      <w:bCs/>
    </w:rPr>
  </w:style>
  <w:style w:type="character" w:customStyle="1" w:styleId="2101">
    <w:name w:val="Основной текст (2)10"/>
    <w:basedOn w:val="23"/>
    <w:uiPriority w:val="99"/>
    <w:rsid w:val="00B8591D"/>
  </w:style>
  <w:style w:type="character" w:customStyle="1" w:styleId="28">
    <w:name w:val="Основной текст (2) + Полужирный8"/>
    <w:aliases w:val="Курсив3"/>
    <w:basedOn w:val="23"/>
    <w:uiPriority w:val="99"/>
    <w:rsid w:val="00B8591D"/>
    <w:rPr>
      <w:b/>
      <w:bCs/>
      <w:i/>
      <w:iCs/>
      <w:sz w:val="24"/>
      <w:szCs w:val="24"/>
    </w:rPr>
  </w:style>
  <w:style w:type="character" w:customStyle="1" w:styleId="8">
    <w:name w:val="Основной текст (8)_"/>
    <w:basedOn w:val="a0"/>
    <w:link w:val="81"/>
    <w:uiPriority w:val="99"/>
    <w:rsid w:val="00B8591D"/>
    <w:rPr>
      <w:rFonts w:ascii="Times New Roman" w:hAnsi="Times New Roman"/>
      <w:b/>
      <w:bCs/>
      <w:sz w:val="15"/>
      <w:szCs w:val="15"/>
      <w:shd w:val="clear" w:color="auto" w:fill="FFFFFF"/>
    </w:rPr>
  </w:style>
  <w:style w:type="character" w:customStyle="1" w:styleId="9">
    <w:name w:val="Основной текст (9)_"/>
    <w:basedOn w:val="a0"/>
    <w:link w:val="91"/>
    <w:uiPriority w:val="99"/>
    <w:rsid w:val="00B8591D"/>
    <w:rPr>
      <w:rFonts w:ascii="Times New Roman" w:hAnsi="Times New Roman"/>
      <w:i/>
      <w:iCs/>
      <w:shd w:val="clear" w:color="auto" w:fill="FFFFFF"/>
    </w:rPr>
  </w:style>
  <w:style w:type="character" w:customStyle="1" w:styleId="90">
    <w:name w:val="Основной текст (9) + Не курсив"/>
    <w:basedOn w:val="9"/>
    <w:uiPriority w:val="99"/>
    <w:rsid w:val="00B8591D"/>
  </w:style>
  <w:style w:type="character" w:customStyle="1" w:styleId="8Exact">
    <w:name w:val="Основной текст (8) Exact"/>
    <w:basedOn w:val="a0"/>
    <w:uiPriority w:val="99"/>
    <w:rsid w:val="00B8591D"/>
    <w:rPr>
      <w:rFonts w:ascii="Times New Roman" w:hAnsi="Times New Roman" w:cs="Times New Roman"/>
      <w:b/>
      <w:bCs/>
      <w:sz w:val="15"/>
      <w:szCs w:val="15"/>
      <w:u w:val="none"/>
    </w:rPr>
  </w:style>
  <w:style w:type="character" w:customStyle="1" w:styleId="290">
    <w:name w:val="Основной текст (2)9"/>
    <w:basedOn w:val="23"/>
    <w:uiPriority w:val="99"/>
    <w:rsid w:val="00B8591D"/>
    <w:rPr>
      <w:u w:val="single"/>
      <w:lang w:val="en-US" w:eastAsia="en-US"/>
    </w:rPr>
  </w:style>
  <w:style w:type="character" w:customStyle="1" w:styleId="ac">
    <w:name w:val="Подпись к таблице"/>
    <w:basedOn w:val="ab"/>
    <w:uiPriority w:val="99"/>
    <w:rsid w:val="00B8591D"/>
    <w:rPr>
      <w:u w:val="single"/>
    </w:rPr>
  </w:style>
  <w:style w:type="paragraph" w:customStyle="1" w:styleId="310">
    <w:name w:val="Основной текст (3)1"/>
    <w:basedOn w:val="a"/>
    <w:link w:val="31"/>
    <w:uiPriority w:val="99"/>
    <w:rsid w:val="00B8591D"/>
    <w:pPr>
      <w:widowControl w:val="0"/>
      <w:shd w:val="clear" w:color="auto" w:fill="FFFFFF"/>
      <w:spacing w:after="60" w:line="240" w:lineRule="atLeast"/>
      <w:jc w:val="center"/>
    </w:pPr>
    <w:rPr>
      <w:rFonts w:ascii="Times New Roman" w:hAnsi="Times New Roman"/>
      <w:b/>
      <w:bCs/>
    </w:rPr>
  </w:style>
  <w:style w:type="paragraph" w:customStyle="1" w:styleId="210">
    <w:name w:val="Основной текст (2)1"/>
    <w:basedOn w:val="a"/>
    <w:link w:val="23"/>
    <w:uiPriority w:val="99"/>
    <w:rsid w:val="00B8591D"/>
    <w:pPr>
      <w:widowControl w:val="0"/>
      <w:shd w:val="clear" w:color="auto" w:fill="FFFFFF"/>
      <w:spacing w:before="60" w:after="360" w:line="240" w:lineRule="atLeast"/>
      <w:jc w:val="center"/>
    </w:pPr>
    <w:rPr>
      <w:rFonts w:ascii="Times New Roman" w:hAnsi="Times New Roman"/>
    </w:rPr>
  </w:style>
  <w:style w:type="paragraph" w:customStyle="1" w:styleId="11">
    <w:name w:val="Колонтитул1"/>
    <w:basedOn w:val="a"/>
    <w:link w:val="aa"/>
    <w:uiPriority w:val="99"/>
    <w:rsid w:val="00B8591D"/>
    <w:pPr>
      <w:widowControl w:val="0"/>
      <w:shd w:val="clear" w:color="auto" w:fill="FFFFFF"/>
      <w:spacing w:after="0" w:line="240" w:lineRule="atLeast"/>
    </w:pPr>
    <w:rPr>
      <w:rFonts w:ascii="Times New Roman" w:hAnsi="Times New Roman"/>
      <w:sz w:val="19"/>
      <w:szCs w:val="19"/>
    </w:rPr>
  </w:style>
  <w:style w:type="paragraph" w:customStyle="1" w:styleId="51">
    <w:name w:val="Заголовок №51"/>
    <w:basedOn w:val="a"/>
    <w:link w:val="5"/>
    <w:uiPriority w:val="99"/>
    <w:rsid w:val="00B8591D"/>
    <w:pPr>
      <w:widowControl w:val="0"/>
      <w:shd w:val="clear" w:color="auto" w:fill="FFFFFF"/>
      <w:spacing w:before="360" w:after="180" w:line="240" w:lineRule="atLeast"/>
      <w:outlineLvl w:val="4"/>
    </w:pPr>
    <w:rPr>
      <w:rFonts w:ascii="Times New Roman" w:hAnsi="Times New Roman"/>
      <w:b/>
      <w:bCs/>
    </w:rPr>
  </w:style>
  <w:style w:type="paragraph" w:customStyle="1" w:styleId="71">
    <w:name w:val="Основной текст (7)1"/>
    <w:basedOn w:val="a"/>
    <w:link w:val="7"/>
    <w:uiPriority w:val="99"/>
    <w:rsid w:val="00B8591D"/>
    <w:pPr>
      <w:widowControl w:val="0"/>
      <w:shd w:val="clear" w:color="auto" w:fill="FFFFFF"/>
      <w:spacing w:before="120" w:after="120" w:line="240" w:lineRule="atLeast"/>
      <w:jc w:val="both"/>
    </w:pPr>
    <w:rPr>
      <w:rFonts w:ascii="Microsoft Sans Serif" w:hAnsi="Microsoft Sans Serif" w:cs="Microsoft Sans Serif"/>
      <w:sz w:val="14"/>
      <w:szCs w:val="14"/>
    </w:rPr>
  </w:style>
  <w:style w:type="paragraph" w:customStyle="1" w:styleId="12">
    <w:name w:val="Подпись к таблице1"/>
    <w:basedOn w:val="a"/>
    <w:link w:val="ab"/>
    <w:uiPriority w:val="99"/>
    <w:rsid w:val="00B8591D"/>
    <w:pPr>
      <w:widowControl w:val="0"/>
      <w:shd w:val="clear" w:color="auto" w:fill="FFFFFF"/>
      <w:spacing w:after="0" w:line="278" w:lineRule="exact"/>
      <w:ind w:hanging="380"/>
    </w:pPr>
    <w:rPr>
      <w:rFonts w:ascii="Times New Roman" w:hAnsi="Times New Roman"/>
    </w:rPr>
  </w:style>
  <w:style w:type="paragraph" w:customStyle="1" w:styleId="81">
    <w:name w:val="Основной текст (8)1"/>
    <w:basedOn w:val="a"/>
    <w:link w:val="8"/>
    <w:uiPriority w:val="99"/>
    <w:rsid w:val="00B8591D"/>
    <w:pPr>
      <w:widowControl w:val="0"/>
      <w:shd w:val="clear" w:color="auto" w:fill="FFFFFF"/>
      <w:spacing w:before="60" w:after="480" w:line="240" w:lineRule="atLeast"/>
      <w:jc w:val="right"/>
    </w:pPr>
    <w:rPr>
      <w:rFonts w:ascii="Times New Roman" w:hAnsi="Times New Roman"/>
      <w:b/>
      <w:bCs/>
      <w:sz w:val="15"/>
      <w:szCs w:val="15"/>
    </w:rPr>
  </w:style>
  <w:style w:type="paragraph" w:customStyle="1" w:styleId="91">
    <w:name w:val="Основной текст (9)1"/>
    <w:basedOn w:val="a"/>
    <w:link w:val="9"/>
    <w:uiPriority w:val="99"/>
    <w:rsid w:val="00B8591D"/>
    <w:pPr>
      <w:widowControl w:val="0"/>
      <w:shd w:val="clear" w:color="auto" w:fill="FFFFFF"/>
      <w:spacing w:before="240" w:after="0" w:line="278" w:lineRule="exact"/>
    </w:pPr>
    <w:rPr>
      <w:rFonts w:ascii="Times New Roman" w:hAnsi="Times New Roman"/>
      <w:i/>
      <w:iCs/>
    </w:rPr>
  </w:style>
  <w:style w:type="paragraph" w:styleId="ad">
    <w:name w:val="No Spacing"/>
    <w:uiPriority w:val="1"/>
    <w:qFormat/>
    <w:rsid w:val="00B8591D"/>
    <w:pPr>
      <w:spacing w:after="0" w:line="240" w:lineRule="auto"/>
    </w:pPr>
    <w:rPr>
      <w:rFonts w:ascii="Calibri" w:eastAsia="Calibri" w:hAnsi="Calibri" w:cs="Times New Roman"/>
    </w:rPr>
  </w:style>
  <w:style w:type="paragraph" w:styleId="ae">
    <w:name w:val="footer"/>
    <w:basedOn w:val="a"/>
    <w:link w:val="af"/>
    <w:uiPriority w:val="99"/>
    <w:semiHidden/>
    <w:unhideWhenUsed/>
    <w:rsid w:val="0046675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6675F"/>
  </w:style>
  <w:style w:type="paragraph" w:styleId="af0">
    <w:name w:val="header"/>
    <w:basedOn w:val="a"/>
    <w:link w:val="af1"/>
    <w:uiPriority w:val="99"/>
    <w:semiHidden/>
    <w:unhideWhenUsed/>
    <w:rsid w:val="0046675F"/>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46675F"/>
  </w:style>
  <w:style w:type="paragraph" w:customStyle="1" w:styleId="ConsPlusNormal">
    <w:name w:val="ConsPlusNormal"/>
    <w:rsid w:val="001472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uiPriority w:val="99"/>
    <w:semiHidden/>
    <w:unhideWhenUsed/>
    <w:rsid w:val="009B222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B2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4500021">
      <w:bodyDiv w:val="1"/>
      <w:marLeft w:val="0"/>
      <w:marRight w:val="0"/>
      <w:marTop w:val="0"/>
      <w:marBottom w:val="0"/>
      <w:divBdr>
        <w:top w:val="none" w:sz="0" w:space="0" w:color="auto"/>
        <w:left w:val="none" w:sz="0" w:space="0" w:color="auto"/>
        <w:bottom w:val="none" w:sz="0" w:space="0" w:color="auto"/>
        <w:right w:val="none" w:sz="0" w:space="0" w:color="auto"/>
      </w:divBdr>
      <w:divsChild>
        <w:div w:id="37358289">
          <w:marLeft w:val="0"/>
          <w:marRight w:val="0"/>
          <w:marTop w:val="450"/>
          <w:marBottom w:val="0"/>
          <w:divBdr>
            <w:top w:val="none" w:sz="0" w:space="0" w:color="auto"/>
            <w:left w:val="none" w:sz="0" w:space="0" w:color="auto"/>
            <w:bottom w:val="none" w:sz="0" w:space="0" w:color="auto"/>
            <w:right w:val="none" w:sz="0" w:space="0" w:color="auto"/>
          </w:divBdr>
          <w:divsChild>
            <w:div w:id="1026713330">
              <w:marLeft w:val="3300"/>
              <w:marRight w:val="3300"/>
              <w:marTop w:val="300"/>
              <w:marBottom w:val="300"/>
              <w:divBdr>
                <w:top w:val="none" w:sz="0" w:space="0" w:color="auto"/>
                <w:left w:val="none" w:sz="0" w:space="0" w:color="auto"/>
                <w:bottom w:val="none" w:sz="0" w:space="0" w:color="auto"/>
                <w:right w:val="none" w:sz="0" w:space="0" w:color="auto"/>
              </w:divBdr>
              <w:divsChild>
                <w:div w:id="1056122190">
                  <w:marLeft w:val="0"/>
                  <w:marRight w:val="0"/>
                  <w:marTop w:val="0"/>
                  <w:marBottom w:val="0"/>
                  <w:divBdr>
                    <w:top w:val="none" w:sz="0" w:space="0" w:color="auto"/>
                    <w:left w:val="none" w:sz="0" w:space="0" w:color="auto"/>
                    <w:bottom w:val="none" w:sz="0" w:space="0" w:color="auto"/>
                    <w:right w:val="none" w:sz="0" w:space="0" w:color="auto"/>
                  </w:divBdr>
                  <w:divsChild>
                    <w:div w:id="1036273260">
                      <w:marLeft w:val="0"/>
                      <w:marRight w:val="0"/>
                      <w:marTop w:val="0"/>
                      <w:marBottom w:val="105"/>
                      <w:divBdr>
                        <w:top w:val="single" w:sz="6" w:space="0" w:color="C0C0C0"/>
                        <w:left w:val="single" w:sz="6" w:space="0" w:color="C0C0C0"/>
                        <w:bottom w:val="single" w:sz="6" w:space="0" w:color="C0C0C0"/>
                        <w:right w:val="single" w:sz="6" w:space="0" w:color="C0C0C0"/>
                      </w:divBdr>
                      <w:divsChild>
                        <w:div w:id="10585533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7.ru/tyumen/act3k/n621.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7.ru/tyumen/act1j/r47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1</Pages>
  <Words>7003</Words>
  <Characters>39920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72</cp:revision>
  <cp:lastPrinted>2018-06-28T04:33:00Z</cp:lastPrinted>
  <dcterms:created xsi:type="dcterms:W3CDTF">2014-02-13T07:33:00Z</dcterms:created>
  <dcterms:modified xsi:type="dcterms:W3CDTF">2018-06-28T04:42:00Z</dcterms:modified>
</cp:coreProperties>
</file>