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F0" w:rsidRPr="00EE0D18" w:rsidRDefault="00662AF0" w:rsidP="007E6C17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697410DE" wp14:editId="24B80F3C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F0" w:rsidRPr="00EE0D18" w:rsidRDefault="00662AF0" w:rsidP="007E6C1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62AF0" w:rsidRPr="009B146A" w:rsidRDefault="00662AF0" w:rsidP="007E6C1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РЕШЕНИЕ</w:t>
      </w:r>
    </w:p>
    <w:p w:rsidR="00662AF0" w:rsidRPr="00EE0D18" w:rsidRDefault="00662AF0" w:rsidP="007E6C17">
      <w:pPr>
        <w:jc w:val="center"/>
        <w:rPr>
          <w:rFonts w:eastAsia="Times New Roman"/>
          <w:spacing w:val="20"/>
          <w:position w:val="-38"/>
        </w:rPr>
      </w:pPr>
    </w:p>
    <w:p w:rsidR="00662AF0" w:rsidRDefault="00662AF0" w:rsidP="007E6C17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E324D3">
        <w:rPr>
          <w:rFonts w:eastAsia="Times New Roman"/>
          <w:u w:val="single"/>
        </w:rPr>
        <w:t>4</w:t>
      </w:r>
      <w:r>
        <w:rPr>
          <w:rFonts w:eastAsia="Times New Roman"/>
          <w:u w:val="single"/>
        </w:rPr>
        <w:t xml:space="preserve"> </w:t>
      </w:r>
      <w:r w:rsidR="00E324D3">
        <w:rPr>
          <w:rFonts w:eastAsia="Times New Roman"/>
          <w:u w:val="single"/>
        </w:rPr>
        <w:t>ноября</w:t>
      </w:r>
      <w:r w:rsidRPr="00EE0D18">
        <w:rPr>
          <w:rFonts w:eastAsia="Times New Roman"/>
          <w:u w:val="single"/>
        </w:rPr>
        <w:t xml:space="preserve"> 201</w:t>
      </w:r>
      <w:r>
        <w:rPr>
          <w:rFonts w:eastAsia="Times New Roman"/>
          <w:u w:val="single"/>
        </w:rPr>
        <w:t>7</w:t>
      </w:r>
      <w:r w:rsidRPr="00EE0D18">
        <w:rPr>
          <w:rFonts w:eastAsia="Times New Roman"/>
          <w:u w:val="single"/>
        </w:rPr>
        <w:t xml:space="preserve"> года</w:t>
      </w:r>
      <w:r w:rsidRPr="00FB2795">
        <w:rPr>
          <w:rFonts w:eastAsia="Times New Roman"/>
        </w:rPr>
        <w:tab/>
      </w:r>
      <w:r w:rsidRPr="00EE0D18">
        <w:rPr>
          <w:rFonts w:eastAsia="Times New Roman"/>
        </w:rPr>
        <w:t xml:space="preserve">№ </w:t>
      </w:r>
      <w:r w:rsidR="00E61C47" w:rsidRPr="00E61C47">
        <w:rPr>
          <w:rFonts w:eastAsia="Times New Roman"/>
          <w:u w:val="single"/>
        </w:rPr>
        <w:t>13</w:t>
      </w:r>
      <w:r w:rsidR="007E6C17">
        <w:rPr>
          <w:rFonts w:eastAsia="Times New Roman"/>
          <w:u w:val="single"/>
        </w:rPr>
        <w:t>3</w:t>
      </w:r>
    </w:p>
    <w:p w:rsidR="00092445" w:rsidRDefault="00092445" w:rsidP="007E6C17">
      <w:pPr>
        <w:ind w:firstLine="709"/>
        <w:rPr>
          <w:rFonts w:eastAsia="Times New Roman"/>
          <w:spacing w:val="20"/>
          <w:position w:val="-38"/>
        </w:rPr>
      </w:pPr>
    </w:p>
    <w:p w:rsidR="00662AF0" w:rsidRDefault="00662AF0" w:rsidP="007E6C17">
      <w:pPr>
        <w:ind w:firstLine="567"/>
        <w:jc w:val="center"/>
        <w:rPr>
          <w:rFonts w:eastAsia="Times New Roman"/>
          <w:b/>
          <w:lang w:eastAsia="en-US"/>
        </w:rPr>
      </w:pPr>
    </w:p>
    <w:p w:rsidR="007E6C17" w:rsidRDefault="007E6C17" w:rsidP="007E6C17">
      <w:pPr>
        <w:jc w:val="center"/>
        <w:rPr>
          <w:rFonts w:eastAsia="Times New Roman"/>
          <w:b/>
        </w:rPr>
      </w:pPr>
      <w:r w:rsidRPr="007E6C17">
        <w:rPr>
          <w:rFonts w:eastAsia="Times New Roman"/>
          <w:b/>
        </w:rPr>
        <w:t>Отчёт о раб</w:t>
      </w:r>
      <w:bookmarkStart w:id="0" w:name="_GoBack"/>
      <w:bookmarkEnd w:id="0"/>
      <w:r w:rsidRPr="007E6C17">
        <w:rPr>
          <w:rFonts w:eastAsia="Times New Roman"/>
          <w:b/>
        </w:rPr>
        <w:t>оте депутата Земского собрания Бородина Е.А.</w:t>
      </w:r>
    </w:p>
    <w:p w:rsidR="007E6C17" w:rsidRDefault="007E6C17" w:rsidP="007E6C17">
      <w:pPr>
        <w:jc w:val="center"/>
        <w:rPr>
          <w:rFonts w:eastAsia="Times New Roman"/>
          <w:b/>
        </w:rPr>
      </w:pPr>
    </w:p>
    <w:p w:rsidR="007E6C17" w:rsidRPr="007E6C17" w:rsidRDefault="007E6C17" w:rsidP="007E6C17">
      <w:pPr>
        <w:jc w:val="center"/>
        <w:rPr>
          <w:rFonts w:eastAsia="Times New Roman"/>
          <w:b/>
        </w:rPr>
      </w:pPr>
    </w:p>
    <w:p w:rsidR="007E6C17" w:rsidRDefault="007E6C17" w:rsidP="007E6C17">
      <w:pPr>
        <w:ind w:firstLine="720"/>
        <w:jc w:val="both"/>
        <w:rPr>
          <w:rFonts w:eastAsia="Times New Roman"/>
        </w:rPr>
      </w:pPr>
      <w:r w:rsidRPr="007E6C17">
        <w:rPr>
          <w:rFonts w:eastAsia="Times New Roman"/>
        </w:rPr>
        <w:t>В соответствии с Регламентом Земского собрания Воскресенского муниципального района Нижегородской области , заслушав и обсудив информацию о работе Бородина Евгения Александровича - депутата Земского собрания Воскресенского муниципального района Нижегородской области от Староустинского сельсовета района,</w:t>
      </w:r>
    </w:p>
    <w:p w:rsidR="007E6C17" w:rsidRPr="007E6C17" w:rsidRDefault="007E6C17" w:rsidP="007E6C17">
      <w:pPr>
        <w:ind w:firstLine="720"/>
        <w:jc w:val="both"/>
        <w:rPr>
          <w:rFonts w:eastAsia="Times New Roman"/>
        </w:rPr>
      </w:pPr>
    </w:p>
    <w:p w:rsidR="007E6C17" w:rsidRDefault="007E6C17" w:rsidP="007E6C17">
      <w:pPr>
        <w:jc w:val="center"/>
        <w:rPr>
          <w:rFonts w:eastAsia="Times New Roman"/>
          <w:spacing w:val="60"/>
        </w:rPr>
      </w:pPr>
      <w:r w:rsidRPr="007E6C17">
        <w:rPr>
          <w:rFonts w:eastAsia="Times New Roman"/>
        </w:rPr>
        <w:t xml:space="preserve">Земское собрание района </w:t>
      </w:r>
      <w:r w:rsidRPr="007E6C17">
        <w:rPr>
          <w:rFonts w:eastAsia="Times New Roman"/>
          <w:spacing w:val="60"/>
        </w:rPr>
        <w:t>решило:</w:t>
      </w:r>
    </w:p>
    <w:p w:rsidR="007E6C17" w:rsidRPr="007E6C17" w:rsidRDefault="007E6C17" w:rsidP="007E6C17">
      <w:pPr>
        <w:jc w:val="center"/>
        <w:rPr>
          <w:rFonts w:eastAsia="Times New Roman"/>
        </w:rPr>
      </w:pPr>
    </w:p>
    <w:p w:rsidR="007E6C17" w:rsidRPr="007E6C17" w:rsidRDefault="007E6C17" w:rsidP="007E6C17">
      <w:pPr>
        <w:ind w:firstLine="720"/>
        <w:jc w:val="both"/>
        <w:rPr>
          <w:rFonts w:eastAsia="Times New Roman"/>
        </w:rPr>
      </w:pPr>
      <w:r w:rsidRPr="007E6C17">
        <w:rPr>
          <w:rFonts w:eastAsia="Times New Roman"/>
        </w:rPr>
        <w:t>Информацию и отчет о работе Бородина Евгения Александровича - депутата Земского собрания Воскресенского муниципального района Нижегородской области от Староустинского сельсовета района – принять к сведению.</w:t>
      </w:r>
    </w:p>
    <w:p w:rsidR="007E6C17" w:rsidRPr="007E6C17" w:rsidRDefault="007E6C17" w:rsidP="007E6C17">
      <w:pPr>
        <w:ind w:firstLine="720"/>
        <w:jc w:val="both"/>
        <w:rPr>
          <w:rFonts w:eastAsia="Times New Roman"/>
        </w:rPr>
      </w:pPr>
    </w:p>
    <w:p w:rsidR="007E6C17" w:rsidRDefault="007E6C17" w:rsidP="007E6C17">
      <w:pPr>
        <w:rPr>
          <w:color w:val="000000"/>
        </w:rPr>
      </w:pPr>
    </w:p>
    <w:p w:rsidR="007E6C17" w:rsidRDefault="007E6C17" w:rsidP="007E6C17">
      <w:pPr>
        <w:rPr>
          <w:color w:val="000000"/>
        </w:rPr>
      </w:pPr>
    </w:p>
    <w:p w:rsidR="007E6C17" w:rsidRPr="007E6C17" w:rsidRDefault="007E6C17" w:rsidP="007E6C17">
      <w:pPr>
        <w:rPr>
          <w:rFonts w:eastAsia="Times New Roman"/>
        </w:rPr>
      </w:pPr>
      <w:r w:rsidRPr="007E6C17">
        <w:rPr>
          <w:color w:val="000000"/>
        </w:rPr>
        <w:t>Глава местно</w:t>
      </w:r>
      <w:r>
        <w:rPr>
          <w:color w:val="000000"/>
        </w:rPr>
        <w:t>го самоуправления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6C17">
        <w:rPr>
          <w:color w:val="000000"/>
        </w:rPr>
        <w:t>А.В.Безденежных</w:t>
      </w:r>
    </w:p>
    <w:sectPr w:rsidR="007E6C17" w:rsidRPr="007E6C17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F2" w:rsidRDefault="005073F2" w:rsidP="00052ED6">
      <w:r>
        <w:separator/>
      </w:r>
    </w:p>
  </w:endnote>
  <w:endnote w:type="continuationSeparator" w:id="0">
    <w:p w:rsidR="005073F2" w:rsidRDefault="005073F2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F2" w:rsidRDefault="005073F2" w:rsidP="00052ED6">
      <w:r>
        <w:separator/>
      </w:r>
    </w:p>
  </w:footnote>
  <w:footnote w:type="continuationSeparator" w:id="0">
    <w:p w:rsidR="005073F2" w:rsidRDefault="005073F2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A66465" w:rsidRDefault="00A66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AF0">
          <w:rPr>
            <w:noProof/>
          </w:rPr>
          <w:t>2</w:t>
        </w:r>
        <w:r>
          <w:fldChar w:fldCharType="end"/>
        </w:r>
      </w:p>
    </w:sdtContent>
  </w:sdt>
  <w:p w:rsidR="00A66465" w:rsidRDefault="00A664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5">
    <w:nsid w:val="00000049"/>
    <w:multiLevelType w:val="multilevel"/>
    <w:tmpl w:val="00000048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>
    <w:nsid w:val="00000055"/>
    <w:multiLevelType w:val="multilevel"/>
    <w:tmpl w:val="000000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9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0">
    <w:nsid w:val="120031EA"/>
    <w:multiLevelType w:val="hybridMultilevel"/>
    <w:tmpl w:val="74CC28D2"/>
    <w:lvl w:ilvl="0" w:tplc="DFE4CF20">
      <w:start w:val="1"/>
      <w:numFmt w:val="decimal"/>
      <w:lvlText w:val="%1)"/>
      <w:lvlJc w:val="left"/>
      <w:pPr>
        <w:ind w:left="4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1">
    <w:nsid w:val="2EC02F01"/>
    <w:multiLevelType w:val="hybridMultilevel"/>
    <w:tmpl w:val="FB160714"/>
    <w:lvl w:ilvl="0" w:tplc="8B84DE20">
      <w:start w:val="1"/>
      <w:numFmt w:val="decimal"/>
      <w:lvlText w:val="%1)"/>
      <w:lvlJc w:val="left"/>
      <w:pPr>
        <w:ind w:left="3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>
    <w:nsid w:val="37D10640"/>
    <w:multiLevelType w:val="hybridMultilevel"/>
    <w:tmpl w:val="139A3E9E"/>
    <w:lvl w:ilvl="0" w:tplc="A6081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A27A5"/>
    <w:multiLevelType w:val="hybridMultilevel"/>
    <w:tmpl w:val="C7E08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10A0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01C6D"/>
    <w:multiLevelType w:val="hybridMultilevel"/>
    <w:tmpl w:val="81868584"/>
    <w:lvl w:ilvl="0" w:tplc="50181D3A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88462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>
    <w:nsid w:val="4F3613C4"/>
    <w:multiLevelType w:val="hybridMultilevel"/>
    <w:tmpl w:val="90965E4E"/>
    <w:lvl w:ilvl="0" w:tplc="0DCA77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2D54D9"/>
    <w:multiLevelType w:val="hybridMultilevel"/>
    <w:tmpl w:val="ADFE742E"/>
    <w:lvl w:ilvl="0" w:tplc="0AB05080">
      <w:start w:val="1"/>
      <w:numFmt w:val="decimal"/>
      <w:lvlText w:val="%1)"/>
      <w:lvlJc w:val="left"/>
      <w:pPr>
        <w:ind w:left="3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8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FF6078E"/>
    <w:multiLevelType w:val="hybridMultilevel"/>
    <w:tmpl w:val="87A43184"/>
    <w:lvl w:ilvl="0" w:tplc="714CD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4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9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4962"/>
    <w:rsid w:val="00016330"/>
    <w:rsid w:val="00033AB0"/>
    <w:rsid w:val="00033D3E"/>
    <w:rsid w:val="000374DB"/>
    <w:rsid w:val="00052ED6"/>
    <w:rsid w:val="00085F9A"/>
    <w:rsid w:val="00092445"/>
    <w:rsid w:val="000A0225"/>
    <w:rsid w:val="000A6154"/>
    <w:rsid w:val="000B0D07"/>
    <w:rsid w:val="000C52FC"/>
    <w:rsid w:val="000D271F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D0D34"/>
    <w:rsid w:val="001D12C2"/>
    <w:rsid w:val="001E788E"/>
    <w:rsid w:val="001F5ABC"/>
    <w:rsid w:val="00203895"/>
    <w:rsid w:val="00240456"/>
    <w:rsid w:val="00245A54"/>
    <w:rsid w:val="002824EE"/>
    <w:rsid w:val="002916CC"/>
    <w:rsid w:val="002B12B9"/>
    <w:rsid w:val="002B6E91"/>
    <w:rsid w:val="002D46BD"/>
    <w:rsid w:val="003026BC"/>
    <w:rsid w:val="003259CE"/>
    <w:rsid w:val="00333590"/>
    <w:rsid w:val="00364F88"/>
    <w:rsid w:val="00365E77"/>
    <w:rsid w:val="00365F79"/>
    <w:rsid w:val="0037164E"/>
    <w:rsid w:val="00387C28"/>
    <w:rsid w:val="00391097"/>
    <w:rsid w:val="00392F5C"/>
    <w:rsid w:val="00397112"/>
    <w:rsid w:val="003A7AE4"/>
    <w:rsid w:val="003B50D6"/>
    <w:rsid w:val="003D35DC"/>
    <w:rsid w:val="003D704C"/>
    <w:rsid w:val="003D729A"/>
    <w:rsid w:val="003E56BB"/>
    <w:rsid w:val="003E6E27"/>
    <w:rsid w:val="003E7FC7"/>
    <w:rsid w:val="003F42EE"/>
    <w:rsid w:val="004000A1"/>
    <w:rsid w:val="00424174"/>
    <w:rsid w:val="004266F9"/>
    <w:rsid w:val="00457B36"/>
    <w:rsid w:val="00486A7A"/>
    <w:rsid w:val="00486F23"/>
    <w:rsid w:val="00490E08"/>
    <w:rsid w:val="004B1E22"/>
    <w:rsid w:val="004B589E"/>
    <w:rsid w:val="004B7EB6"/>
    <w:rsid w:val="004E0BDE"/>
    <w:rsid w:val="004E15E5"/>
    <w:rsid w:val="004E7E28"/>
    <w:rsid w:val="004F3A31"/>
    <w:rsid w:val="004F3CC4"/>
    <w:rsid w:val="004F3E56"/>
    <w:rsid w:val="005073F2"/>
    <w:rsid w:val="00516131"/>
    <w:rsid w:val="005205B4"/>
    <w:rsid w:val="00536352"/>
    <w:rsid w:val="00536ECF"/>
    <w:rsid w:val="00543822"/>
    <w:rsid w:val="00571FC4"/>
    <w:rsid w:val="00594EC5"/>
    <w:rsid w:val="005A5100"/>
    <w:rsid w:val="005A5585"/>
    <w:rsid w:val="005B051B"/>
    <w:rsid w:val="005D5AA3"/>
    <w:rsid w:val="00603AD0"/>
    <w:rsid w:val="00610040"/>
    <w:rsid w:val="00611343"/>
    <w:rsid w:val="00613221"/>
    <w:rsid w:val="006146CA"/>
    <w:rsid w:val="00630237"/>
    <w:rsid w:val="00631189"/>
    <w:rsid w:val="00635E5F"/>
    <w:rsid w:val="00635E6F"/>
    <w:rsid w:val="00647BD8"/>
    <w:rsid w:val="00662AF0"/>
    <w:rsid w:val="00665D9C"/>
    <w:rsid w:val="00674344"/>
    <w:rsid w:val="00696A0A"/>
    <w:rsid w:val="006C05E0"/>
    <w:rsid w:val="006C2089"/>
    <w:rsid w:val="006C648E"/>
    <w:rsid w:val="006D5B02"/>
    <w:rsid w:val="006E7CE7"/>
    <w:rsid w:val="006F192E"/>
    <w:rsid w:val="006F71D7"/>
    <w:rsid w:val="00705144"/>
    <w:rsid w:val="007234F9"/>
    <w:rsid w:val="00747A06"/>
    <w:rsid w:val="00750502"/>
    <w:rsid w:val="007572C8"/>
    <w:rsid w:val="00761ECA"/>
    <w:rsid w:val="007735CE"/>
    <w:rsid w:val="007801E8"/>
    <w:rsid w:val="0078257B"/>
    <w:rsid w:val="00786D38"/>
    <w:rsid w:val="0078726B"/>
    <w:rsid w:val="007B6905"/>
    <w:rsid w:val="007E6C17"/>
    <w:rsid w:val="007F1709"/>
    <w:rsid w:val="00801390"/>
    <w:rsid w:val="008205A0"/>
    <w:rsid w:val="008272DB"/>
    <w:rsid w:val="0085206E"/>
    <w:rsid w:val="0087025A"/>
    <w:rsid w:val="00876235"/>
    <w:rsid w:val="00882CE0"/>
    <w:rsid w:val="008A07DC"/>
    <w:rsid w:val="008A14DA"/>
    <w:rsid w:val="008B4E5E"/>
    <w:rsid w:val="00913B6C"/>
    <w:rsid w:val="0092291C"/>
    <w:rsid w:val="00975479"/>
    <w:rsid w:val="00981EF8"/>
    <w:rsid w:val="00983637"/>
    <w:rsid w:val="009959F2"/>
    <w:rsid w:val="0099653E"/>
    <w:rsid w:val="009A02EE"/>
    <w:rsid w:val="009A5F8C"/>
    <w:rsid w:val="009B146A"/>
    <w:rsid w:val="009C1E6C"/>
    <w:rsid w:val="009C43E4"/>
    <w:rsid w:val="009D3B16"/>
    <w:rsid w:val="009E0C99"/>
    <w:rsid w:val="009E721E"/>
    <w:rsid w:val="009F481E"/>
    <w:rsid w:val="00A12BBC"/>
    <w:rsid w:val="00A21905"/>
    <w:rsid w:val="00A27E76"/>
    <w:rsid w:val="00A30F2B"/>
    <w:rsid w:val="00A400C4"/>
    <w:rsid w:val="00A401A3"/>
    <w:rsid w:val="00A43923"/>
    <w:rsid w:val="00A44BF0"/>
    <w:rsid w:val="00A50DF5"/>
    <w:rsid w:val="00A52C35"/>
    <w:rsid w:val="00A6442B"/>
    <w:rsid w:val="00A65310"/>
    <w:rsid w:val="00A66465"/>
    <w:rsid w:val="00AD2EB8"/>
    <w:rsid w:val="00AE10B9"/>
    <w:rsid w:val="00AF1CB0"/>
    <w:rsid w:val="00B01E08"/>
    <w:rsid w:val="00B173AC"/>
    <w:rsid w:val="00B17DB7"/>
    <w:rsid w:val="00B3405D"/>
    <w:rsid w:val="00B4503C"/>
    <w:rsid w:val="00B73B2D"/>
    <w:rsid w:val="00B80FF5"/>
    <w:rsid w:val="00BB146D"/>
    <w:rsid w:val="00BD2EC2"/>
    <w:rsid w:val="00BF05A9"/>
    <w:rsid w:val="00C34846"/>
    <w:rsid w:val="00C374E2"/>
    <w:rsid w:val="00C5331F"/>
    <w:rsid w:val="00C60261"/>
    <w:rsid w:val="00C672C9"/>
    <w:rsid w:val="00C70740"/>
    <w:rsid w:val="00C734E4"/>
    <w:rsid w:val="00C92B79"/>
    <w:rsid w:val="00CB3495"/>
    <w:rsid w:val="00CB4729"/>
    <w:rsid w:val="00CC2104"/>
    <w:rsid w:val="00CC5388"/>
    <w:rsid w:val="00CE148D"/>
    <w:rsid w:val="00CF08F0"/>
    <w:rsid w:val="00CF1141"/>
    <w:rsid w:val="00CF19BF"/>
    <w:rsid w:val="00CF4267"/>
    <w:rsid w:val="00D0017E"/>
    <w:rsid w:val="00D014D0"/>
    <w:rsid w:val="00D33A32"/>
    <w:rsid w:val="00D35A9B"/>
    <w:rsid w:val="00D65131"/>
    <w:rsid w:val="00DC04B6"/>
    <w:rsid w:val="00DD3165"/>
    <w:rsid w:val="00E02D64"/>
    <w:rsid w:val="00E3062E"/>
    <w:rsid w:val="00E324D3"/>
    <w:rsid w:val="00E61C47"/>
    <w:rsid w:val="00E763A2"/>
    <w:rsid w:val="00E9147F"/>
    <w:rsid w:val="00E929A8"/>
    <w:rsid w:val="00EB0068"/>
    <w:rsid w:val="00EB0C94"/>
    <w:rsid w:val="00ED774A"/>
    <w:rsid w:val="00EE0D18"/>
    <w:rsid w:val="00F1000F"/>
    <w:rsid w:val="00F51747"/>
    <w:rsid w:val="00F600E7"/>
    <w:rsid w:val="00F7567F"/>
    <w:rsid w:val="00F9182F"/>
    <w:rsid w:val="00FB2795"/>
    <w:rsid w:val="00FF087C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9244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092445"/>
    <w:pPr>
      <w:keepNext/>
      <w:tabs>
        <w:tab w:val="left" w:pos="851"/>
      </w:tabs>
      <w:spacing w:line="360" w:lineRule="auto"/>
      <w:jc w:val="both"/>
      <w:outlineLvl w:val="2"/>
    </w:pPr>
    <w:rPr>
      <w:rFonts w:ascii="Calibri" w:eastAsia="Times New Roman" w:hAnsi="Calibri"/>
      <w:b/>
      <w:bCs/>
      <w:sz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24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092445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4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0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0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1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nhideWhenUsed/>
    <w:rsid w:val="006C208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0"/>
    <w:link w:val="ae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1"/>
    <w:link w:val="ad"/>
    <w:rsid w:val="006C2089"/>
  </w:style>
  <w:style w:type="paragraph" w:styleId="31">
    <w:name w:val="Body Text 3"/>
    <w:basedOn w:val="a0"/>
    <w:link w:val="32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6C2089"/>
    <w:rPr>
      <w:sz w:val="16"/>
      <w:szCs w:val="16"/>
    </w:rPr>
  </w:style>
  <w:style w:type="paragraph" w:customStyle="1" w:styleId="1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сновной текст с отступом.Основной текст с отступом Знак"/>
    <w:basedOn w:val="a0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E0D18"/>
    <w:rPr>
      <w:sz w:val="16"/>
      <w:szCs w:val="16"/>
    </w:rPr>
  </w:style>
  <w:style w:type="character" w:styleId="af0">
    <w:name w:val="Hyperlink"/>
    <w:unhideWhenUsed/>
    <w:rsid w:val="00571FC4"/>
    <w:rPr>
      <w:color w:val="0000FF"/>
      <w:u w:val="single"/>
    </w:rPr>
  </w:style>
  <w:style w:type="paragraph" w:styleId="af1">
    <w:name w:val="Normal (Web)"/>
    <w:aliases w:val="Обычный (Web)1,Обычный (Web),Обычный (веб) Знак,Обычный (Web)1 Знак"/>
    <w:basedOn w:val="a0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  <w:style w:type="character" w:customStyle="1" w:styleId="10">
    <w:name w:val="Заголовок 1 Знак"/>
    <w:basedOn w:val="a1"/>
    <w:link w:val="1"/>
    <w:uiPriority w:val="9"/>
    <w:rsid w:val="0009244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092445"/>
    <w:rPr>
      <w:rFonts w:ascii="Calibri" w:eastAsia="Times New Roman" w:hAnsi="Calibri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9244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0924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092445"/>
  </w:style>
  <w:style w:type="paragraph" w:customStyle="1" w:styleId="titlepage">
    <w:name w:val="titlepage"/>
    <w:basedOn w:val="a0"/>
    <w:rsid w:val="00092445"/>
    <w:pPr>
      <w:spacing w:before="48" w:after="48"/>
      <w:ind w:firstLine="160"/>
      <w:jc w:val="center"/>
    </w:pPr>
    <w:rPr>
      <w:rFonts w:ascii="Arial" w:eastAsia="Times New Roman" w:hAnsi="Arial" w:cs="Arial"/>
      <w:b/>
      <w:bCs/>
      <w:caps/>
      <w:color w:val="B00000"/>
    </w:rPr>
  </w:style>
  <w:style w:type="paragraph" w:customStyle="1" w:styleId="zagc-0">
    <w:name w:val="zagc-0"/>
    <w:basedOn w:val="a0"/>
    <w:rsid w:val="00092445"/>
    <w:pPr>
      <w:spacing w:before="192" w:after="64"/>
      <w:ind w:firstLine="160"/>
      <w:jc w:val="center"/>
    </w:pPr>
    <w:rPr>
      <w:rFonts w:ascii="Arial" w:eastAsia="Times New Roman" w:hAnsi="Arial" w:cs="Arial"/>
      <w:b/>
      <w:bCs/>
      <w:caps/>
      <w:color w:val="29211E"/>
    </w:rPr>
  </w:style>
  <w:style w:type="paragraph" w:customStyle="1" w:styleId="zagc-1">
    <w:name w:val="zagc-1"/>
    <w:basedOn w:val="a0"/>
    <w:rsid w:val="00092445"/>
    <w:pPr>
      <w:spacing w:before="144" w:after="64"/>
      <w:ind w:firstLine="16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0"/>
    <w:rsid w:val="00092445"/>
    <w:pPr>
      <w:spacing w:before="96" w:after="64"/>
      <w:ind w:firstLine="160"/>
    </w:pPr>
    <w:rPr>
      <w:rFonts w:ascii="Arial" w:eastAsia="Times New Roman" w:hAnsi="Arial" w:cs="Arial"/>
      <w:b/>
      <w:bCs/>
      <w:color w:val="29211E"/>
      <w:sz w:val="18"/>
      <w:szCs w:val="18"/>
    </w:rPr>
  </w:style>
  <w:style w:type="character" w:styleId="af2">
    <w:name w:val="Strong"/>
    <w:qFormat/>
    <w:rsid w:val="00092445"/>
    <w:rPr>
      <w:b/>
      <w:bCs/>
    </w:rPr>
  </w:style>
  <w:style w:type="character" w:styleId="af3">
    <w:name w:val="Emphasis"/>
    <w:qFormat/>
    <w:rsid w:val="00092445"/>
    <w:rPr>
      <w:i/>
      <w:iCs/>
    </w:rPr>
  </w:style>
  <w:style w:type="paragraph" w:customStyle="1" w:styleId="podpis">
    <w:name w:val="podpis"/>
    <w:basedOn w:val="a0"/>
    <w:rsid w:val="00092445"/>
    <w:pPr>
      <w:spacing w:before="80" w:after="80"/>
      <w:ind w:firstLine="1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edit">
    <w:name w:val="edit"/>
    <w:basedOn w:val="a0"/>
    <w:rsid w:val="00092445"/>
    <w:pPr>
      <w:spacing w:before="16" w:after="16"/>
      <w:ind w:firstLine="16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imgheader">
    <w:name w:val="img_header"/>
    <w:basedOn w:val="a0"/>
    <w:rsid w:val="00092445"/>
    <w:pPr>
      <w:shd w:val="clear" w:color="auto" w:fill="8D494B"/>
      <w:spacing w:before="16" w:after="16"/>
      <w:ind w:firstLine="160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zagc-2">
    <w:name w:val="zagc-2"/>
    <w:basedOn w:val="a0"/>
    <w:rsid w:val="00092445"/>
    <w:pPr>
      <w:spacing w:before="96" w:after="64"/>
      <w:ind w:firstLine="160"/>
      <w:jc w:val="center"/>
    </w:pPr>
    <w:rPr>
      <w:rFonts w:ascii="Arial" w:eastAsia="Times New Roman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0"/>
    <w:rsid w:val="00092445"/>
    <w:pPr>
      <w:jc w:val="center"/>
    </w:pPr>
    <w:rPr>
      <w:rFonts w:eastAsia="Times New Roman"/>
      <w:sz w:val="28"/>
      <w:szCs w:val="20"/>
    </w:rPr>
  </w:style>
  <w:style w:type="paragraph" w:styleId="23">
    <w:name w:val="Body Text Indent 2"/>
    <w:basedOn w:val="a0"/>
    <w:link w:val="24"/>
    <w:uiPriority w:val="99"/>
    <w:rsid w:val="00092445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92445"/>
    <w:rPr>
      <w:rFonts w:ascii="Verdana" w:eastAsia="Times New Roman" w:hAnsi="Verdana" w:cs="Times New Roman"/>
      <w:sz w:val="20"/>
      <w:szCs w:val="20"/>
      <w:lang w:val="x-none" w:eastAsia="x-none"/>
    </w:rPr>
  </w:style>
  <w:style w:type="table" w:styleId="af4">
    <w:name w:val="Table Grid"/>
    <w:basedOn w:val="a2"/>
    <w:uiPriority w:val="59"/>
    <w:rsid w:val="0009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1"/>
    <w:uiPriority w:val="99"/>
    <w:rsid w:val="00092445"/>
  </w:style>
  <w:style w:type="paragraph" w:customStyle="1" w:styleId="S">
    <w:name w:val="S_Обычный"/>
    <w:basedOn w:val="a0"/>
    <w:link w:val="S0"/>
    <w:rsid w:val="00092445"/>
    <w:pPr>
      <w:spacing w:line="360" w:lineRule="auto"/>
      <w:ind w:firstLine="709"/>
      <w:jc w:val="both"/>
    </w:pPr>
    <w:rPr>
      <w:rFonts w:eastAsia="Times New Roman"/>
      <w:lang w:val="x-none" w:eastAsia="x-none"/>
    </w:rPr>
  </w:style>
  <w:style w:type="character" w:customStyle="1" w:styleId="S0">
    <w:name w:val="S_Обычный Знак"/>
    <w:link w:val="S"/>
    <w:rsid w:val="000924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0"/>
    <w:rsid w:val="00092445"/>
    <w:pPr>
      <w:spacing w:line="360" w:lineRule="auto"/>
      <w:ind w:left="3060"/>
      <w:jc w:val="right"/>
    </w:pPr>
    <w:rPr>
      <w:rFonts w:eastAsia="Times New Roman"/>
      <w:b/>
      <w:caps/>
    </w:rPr>
  </w:style>
  <w:style w:type="character" w:styleId="af6">
    <w:name w:val="Intense Reference"/>
    <w:uiPriority w:val="32"/>
    <w:qFormat/>
    <w:rsid w:val="00092445"/>
    <w:rPr>
      <w:b/>
      <w:bCs/>
      <w:smallCaps/>
      <w:color w:val="C0504D"/>
      <w:spacing w:val="5"/>
      <w:u w:val="single"/>
    </w:rPr>
  </w:style>
  <w:style w:type="paragraph" w:customStyle="1" w:styleId="af7">
    <w:name w:val="Îáû÷íûé"/>
    <w:rsid w:val="00092445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rsid w:val="00092445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2445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af8">
    <w:name w:val="Revision"/>
    <w:hidden/>
    <w:uiPriority w:val="99"/>
    <w:semiHidden/>
    <w:rsid w:val="0009244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9">
    <w:name w:val="основной"/>
    <w:basedOn w:val="a0"/>
    <w:rsid w:val="00092445"/>
    <w:pPr>
      <w:keepNext/>
    </w:pPr>
    <w:rPr>
      <w:rFonts w:eastAsia="Times New Roman"/>
      <w:szCs w:val="20"/>
    </w:rPr>
  </w:style>
  <w:style w:type="paragraph" w:customStyle="1" w:styleId="afa">
    <w:name w:val="Îñíîâíîé òåêñò"/>
    <w:basedOn w:val="af7"/>
    <w:rsid w:val="00092445"/>
    <w:pPr>
      <w:tabs>
        <w:tab w:val="left" w:leader="dot" w:pos="9072"/>
      </w:tabs>
      <w:jc w:val="both"/>
    </w:pPr>
    <w:rPr>
      <w:rFonts w:ascii="Times New Roman" w:hAnsi="Times New Roman"/>
      <w:b/>
      <w:sz w:val="24"/>
    </w:rPr>
  </w:style>
  <w:style w:type="paragraph" w:customStyle="1" w:styleId="Iniiaiieoaenonionooiii2">
    <w:name w:val="Iniiaiie oaeno n ionooiii 2"/>
    <w:basedOn w:val="Iauiue"/>
    <w:rsid w:val="00092445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7"/>
    <w:rsid w:val="0009244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rsid w:val="0009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2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9">
    <w:name w:val="toc 9"/>
    <w:basedOn w:val="a0"/>
    <w:next w:val="a0"/>
    <w:autoRedefine/>
    <w:uiPriority w:val="39"/>
    <w:rsid w:val="00092445"/>
    <w:pPr>
      <w:ind w:left="1600"/>
    </w:pPr>
    <w:rPr>
      <w:rFonts w:eastAsia="Times New Roman"/>
      <w:sz w:val="18"/>
      <w:szCs w:val="20"/>
    </w:rPr>
  </w:style>
  <w:style w:type="paragraph" w:customStyle="1" w:styleId="26">
    <w:name w:val="Îñíîâíîé òåêñò ñ îòñòóïîì 2"/>
    <w:basedOn w:val="af7"/>
    <w:rsid w:val="00092445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092445"/>
    <w:pPr>
      <w:keepNext/>
      <w:jc w:val="center"/>
    </w:pPr>
    <w:rPr>
      <w:rFonts w:ascii="Times New Roman" w:hAnsi="Times New Roman"/>
      <w:b/>
      <w:sz w:val="24"/>
    </w:rPr>
  </w:style>
  <w:style w:type="paragraph" w:styleId="afb">
    <w:name w:val="footnote text"/>
    <w:basedOn w:val="a0"/>
    <w:link w:val="afc"/>
    <w:uiPriority w:val="99"/>
    <w:rsid w:val="00092445"/>
    <w:rPr>
      <w:rFonts w:eastAsia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09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092445"/>
    <w:rPr>
      <w:rFonts w:cs="Times New Roman"/>
      <w:vertAlign w:val="superscript"/>
    </w:rPr>
  </w:style>
  <w:style w:type="paragraph" w:styleId="afe">
    <w:name w:val="Title"/>
    <w:basedOn w:val="a0"/>
    <w:link w:val="aff"/>
    <w:uiPriority w:val="10"/>
    <w:qFormat/>
    <w:rsid w:val="00092445"/>
    <w:pPr>
      <w:spacing w:before="120" w:after="60"/>
      <w:ind w:firstLine="567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ff">
    <w:name w:val="Название Знак"/>
    <w:basedOn w:val="a1"/>
    <w:link w:val="afe"/>
    <w:uiPriority w:val="10"/>
    <w:rsid w:val="000924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3">
    <w:name w:val="çàãîëîâîê 1"/>
    <w:basedOn w:val="af7"/>
    <w:next w:val="af7"/>
    <w:rsid w:val="00092445"/>
    <w:pPr>
      <w:keepNext/>
    </w:pPr>
    <w:rPr>
      <w:rFonts w:ascii="Times New Roman" w:hAnsi="Times New Roman"/>
    </w:rPr>
  </w:style>
  <w:style w:type="paragraph" w:customStyle="1" w:styleId="35">
    <w:name w:val="Îñíîâíîé òåêñò ñ îòñòóïîì 3"/>
    <w:basedOn w:val="af7"/>
    <w:rsid w:val="0009244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092445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092445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0">
    <w:name w:val="список"/>
    <w:basedOn w:val="a0"/>
    <w:rsid w:val="00092445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eastAsia="Times New Roman" w:hAnsi="Peterburg"/>
      <w:szCs w:val="20"/>
    </w:rPr>
  </w:style>
  <w:style w:type="paragraph" w:customStyle="1" w:styleId="aff1">
    <w:name w:val="ñïèñîê"/>
    <w:basedOn w:val="af7"/>
    <w:rsid w:val="0009244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7"/>
    <w:next w:val="af7"/>
    <w:rsid w:val="00092445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0"/>
    <w:rsid w:val="00092445"/>
    <w:pPr>
      <w:widowControl w:val="0"/>
      <w:ind w:firstLine="567"/>
      <w:jc w:val="both"/>
    </w:pPr>
    <w:rPr>
      <w:rFonts w:eastAsia="Times New Roman"/>
      <w:b/>
      <w:color w:val="000000"/>
      <w:szCs w:val="20"/>
    </w:rPr>
  </w:style>
  <w:style w:type="paragraph" w:styleId="41">
    <w:name w:val="List Bullet 4"/>
    <w:basedOn w:val="a0"/>
    <w:autoRedefine/>
    <w:uiPriority w:val="99"/>
    <w:rsid w:val="00092445"/>
    <w:pPr>
      <w:tabs>
        <w:tab w:val="num" w:pos="720"/>
        <w:tab w:val="num" w:pos="1209"/>
      </w:tabs>
      <w:ind w:left="1209" w:hanging="360"/>
    </w:pPr>
    <w:rPr>
      <w:rFonts w:eastAsia="Times New Roman"/>
      <w:sz w:val="20"/>
      <w:szCs w:val="20"/>
      <w:lang w:val="en-GB"/>
    </w:rPr>
  </w:style>
  <w:style w:type="paragraph" w:customStyle="1" w:styleId="caaieiaie2">
    <w:name w:val="caaieiaie 2"/>
    <w:basedOn w:val="Iauiue"/>
    <w:next w:val="Iauiue"/>
    <w:rsid w:val="0009244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f2">
    <w:name w:val="Plain Text"/>
    <w:basedOn w:val="a0"/>
    <w:link w:val="aff3"/>
    <w:uiPriority w:val="99"/>
    <w:rsid w:val="00092445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1"/>
    <w:link w:val="aff2"/>
    <w:uiPriority w:val="99"/>
    <w:rsid w:val="000924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List Paragraph"/>
    <w:basedOn w:val="a0"/>
    <w:uiPriority w:val="34"/>
    <w:qFormat/>
    <w:rsid w:val="00092445"/>
    <w:pPr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36">
    <w:name w:val="toc 3"/>
    <w:basedOn w:val="a0"/>
    <w:next w:val="a0"/>
    <w:autoRedefine/>
    <w:rsid w:val="00092445"/>
    <w:pPr>
      <w:ind w:left="400"/>
    </w:pPr>
    <w:rPr>
      <w:rFonts w:ascii="Verdana" w:eastAsia="Times New Roman" w:hAnsi="Verdana"/>
      <w:sz w:val="20"/>
      <w:szCs w:val="20"/>
    </w:rPr>
  </w:style>
  <w:style w:type="paragraph" w:styleId="51">
    <w:name w:val="toc 5"/>
    <w:basedOn w:val="a0"/>
    <w:next w:val="a0"/>
    <w:autoRedefine/>
    <w:rsid w:val="00092445"/>
    <w:pPr>
      <w:ind w:left="800"/>
    </w:pPr>
    <w:rPr>
      <w:rFonts w:ascii="Verdana" w:eastAsia="Times New Roman" w:hAnsi="Verdana"/>
      <w:sz w:val="20"/>
      <w:szCs w:val="20"/>
    </w:rPr>
  </w:style>
  <w:style w:type="paragraph" w:customStyle="1" w:styleId="aff5">
    <w:name w:val="оглавление статья"/>
    <w:basedOn w:val="36"/>
    <w:rsid w:val="00092445"/>
    <w:pPr>
      <w:ind w:left="240"/>
    </w:pPr>
    <w:rPr>
      <w:rFonts w:ascii="Calibri" w:hAnsi="Calibri" w:cs="Calibri"/>
      <w:b/>
      <w:color w:val="000000"/>
    </w:rPr>
  </w:style>
  <w:style w:type="paragraph" w:styleId="aff6">
    <w:name w:val="No Spacing"/>
    <w:link w:val="aff7"/>
    <w:uiPriority w:val="1"/>
    <w:qFormat/>
    <w:rsid w:val="0009244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">
    <w:name w:val="буллиты"/>
    <w:basedOn w:val="a0"/>
    <w:link w:val="aff8"/>
    <w:rsid w:val="00092445"/>
    <w:pPr>
      <w:numPr>
        <w:numId w:val="1"/>
      </w:numPr>
      <w:tabs>
        <w:tab w:val="decimal" w:pos="340"/>
      </w:tabs>
      <w:jc w:val="both"/>
    </w:pPr>
    <w:rPr>
      <w:rFonts w:eastAsia="Times New Roman"/>
      <w:bCs/>
      <w:color w:val="000000"/>
      <w:lang w:val="x-none" w:eastAsia="x-none"/>
    </w:rPr>
  </w:style>
  <w:style w:type="character" w:customStyle="1" w:styleId="aff8">
    <w:name w:val="буллиты Знак"/>
    <w:link w:val="a"/>
    <w:rsid w:val="00092445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paragraph" w:customStyle="1" w:styleId="42">
    <w:name w:val="Заголовок4"/>
    <w:basedOn w:val="a0"/>
    <w:next w:val="5"/>
    <w:rsid w:val="00092445"/>
    <w:pPr>
      <w:tabs>
        <w:tab w:val="left" w:pos="9600"/>
      </w:tabs>
      <w:spacing w:before="120" w:after="120"/>
      <w:jc w:val="both"/>
    </w:pPr>
    <w:rPr>
      <w:rFonts w:eastAsia="Times New Roman"/>
      <w:bCs/>
      <w:caps/>
      <w:noProof/>
      <w:color w:val="000000"/>
      <w:spacing w:val="4"/>
      <w:szCs w:val="22"/>
    </w:rPr>
  </w:style>
  <w:style w:type="paragraph" w:customStyle="1" w:styleId="aff9">
    <w:name w:val="Основной"/>
    <w:link w:val="affa"/>
    <w:rsid w:val="000924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affa">
    <w:name w:val="Основной Знак"/>
    <w:link w:val="aff9"/>
    <w:rsid w:val="00092445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b">
    <w:name w:val="выступ"/>
    <w:basedOn w:val="a0"/>
    <w:rsid w:val="00092445"/>
    <w:pPr>
      <w:spacing w:before="120"/>
      <w:ind w:left="709" w:hanging="709"/>
      <w:jc w:val="both"/>
    </w:pPr>
    <w:rPr>
      <w:rFonts w:eastAsia="Times New Roman"/>
      <w:b/>
      <w:bCs/>
      <w:i/>
      <w:color w:val="000000"/>
    </w:rPr>
  </w:style>
  <w:style w:type="paragraph" w:customStyle="1" w:styleId="affc">
    <w:name w:val="таблица прографка"/>
    <w:basedOn w:val="a0"/>
    <w:rsid w:val="00092445"/>
    <w:pPr>
      <w:jc w:val="both"/>
    </w:pPr>
    <w:rPr>
      <w:rFonts w:eastAsia="Times New Roman"/>
      <w:bCs/>
      <w:color w:val="000000"/>
    </w:rPr>
  </w:style>
  <w:style w:type="paragraph" w:customStyle="1" w:styleId="affd">
    <w:name w:val="Стиль таблица заг +"/>
    <w:link w:val="affe"/>
    <w:rsid w:val="0009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табл заг"/>
    <w:basedOn w:val="affd"/>
    <w:link w:val="afff0"/>
    <w:rsid w:val="00092445"/>
    <w:pPr>
      <w:keepNext/>
      <w:spacing w:line="0" w:lineRule="atLeast"/>
      <w:jc w:val="center"/>
    </w:pPr>
    <w:rPr>
      <w:sz w:val="24"/>
      <w:lang w:val="x-none" w:eastAsia="x-none"/>
    </w:rPr>
  </w:style>
  <w:style w:type="character" w:customStyle="1" w:styleId="affe">
    <w:name w:val="Стиль таблица заг + Знак"/>
    <w:link w:val="affd"/>
    <w:rsid w:val="0009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абл заг Знак"/>
    <w:link w:val="afff"/>
    <w:rsid w:val="000924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101">
    <w:name w:val="s_101"/>
    <w:rsid w:val="00092445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22">
    <w:name w:val="s_22"/>
    <w:basedOn w:val="a0"/>
    <w:rsid w:val="00092445"/>
    <w:pPr>
      <w:shd w:val="clear" w:color="auto" w:fill="F0F0F0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0"/>
    <w:rsid w:val="00092445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">
    <w:name w:val="link"/>
    <w:rsid w:val="00092445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rsid w:val="00092445"/>
  </w:style>
  <w:style w:type="paragraph" w:customStyle="1" w:styleId="s16">
    <w:name w:val="s_16"/>
    <w:basedOn w:val="a0"/>
    <w:rsid w:val="00092445"/>
    <w:pPr>
      <w:spacing w:before="100" w:beforeAutospacing="1" w:after="100" w:afterAutospacing="1"/>
    </w:pPr>
    <w:rPr>
      <w:rFonts w:eastAsia="Times New Roman"/>
    </w:rPr>
  </w:style>
  <w:style w:type="paragraph" w:styleId="afff1">
    <w:name w:val="Document Map"/>
    <w:basedOn w:val="a0"/>
    <w:link w:val="afff2"/>
    <w:rsid w:val="0009244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1"/>
    <w:link w:val="afff1"/>
    <w:rsid w:val="000924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f3">
    <w:name w:val="Нормальный"/>
    <w:rsid w:val="00092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0"/>
    <w:rsid w:val="00092445"/>
    <w:pPr>
      <w:spacing w:before="100" w:beforeAutospacing="1" w:after="100" w:afterAutospacing="1"/>
    </w:pPr>
    <w:rPr>
      <w:rFonts w:eastAsia="Times New Roman"/>
    </w:rPr>
  </w:style>
  <w:style w:type="character" w:customStyle="1" w:styleId="afff4">
    <w:name w:val="Колонтитул_"/>
    <w:link w:val="14"/>
    <w:uiPriority w:val="99"/>
    <w:rsid w:val="00092445"/>
    <w:rPr>
      <w:sz w:val="17"/>
      <w:szCs w:val="17"/>
      <w:shd w:val="clear" w:color="auto" w:fill="FFFFFF"/>
    </w:rPr>
  </w:style>
  <w:style w:type="character" w:customStyle="1" w:styleId="ArialNarrow">
    <w:name w:val="Колонтитул + Arial Narrow"/>
    <w:uiPriority w:val="99"/>
    <w:rsid w:val="00092445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afff5">
    <w:name w:val="Колонтитул"/>
    <w:basedOn w:val="afff4"/>
    <w:uiPriority w:val="99"/>
    <w:rsid w:val="00092445"/>
    <w:rPr>
      <w:sz w:val="17"/>
      <w:szCs w:val="17"/>
      <w:shd w:val="clear" w:color="auto" w:fill="FFFFFF"/>
    </w:rPr>
  </w:style>
  <w:style w:type="paragraph" w:customStyle="1" w:styleId="14">
    <w:name w:val="Колонтитул1"/>
    <w:basedOn w:val="a0"/>
    <w:link w:val="afff4"/>
    <w:uiPriority w:val="99"/>
    <w:rsid w:val="000924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7">
    <w:name w:val="Основной текст (2)"/>
    <w:uiPriority w:val="99"/>
    <w:rsid w:val="00092445"/>
    <w:rPr>
      <w:rFonts w:ascii="Times New Roman" w:hAnsi="Times New Roman" w:cs="Times New Roman"/>
      <w:sz w:val="25"/>
      <w:szCs w:val="25"/>
      <w:u w:val="none"/>
    </w:rPr>
  </w:style>
  <w:style w:type="character" w:customStyle="1" w:styleId="ConsPlusNormal0">
    <w:name w:val="ConsPlusNormal Знак"/>
    <w:link w:val="ConsPlusNormal"/>
    <w:rsid w:val="000924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2445"/>
    <w:rPr>
      <w:color w:val="0000FF"/>
      <w:u w:val="single"/>
    </w:rPr>
  </w:style>
  <w:style w:type="character" w:customStyle="1" w:styleId="searchtext">
    <w:name w:val="searchtext"/>
    <w:basedOn w:val="a1"/>
    <w:rsid w:val="00092445"/>
  </w:style>
  <w:style w:type="character" w:customStyle="1" w:styleId="7">
    <w:name w:val="Основной текст (7)_"/>
    <w:link w:val="71"/>
    <w:uiPriority w:val="99"/>
    <w:rsid w:val="00092445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092445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5">
    <w:name w:val="Основной текст Знак1"/>
    <w:uiPriority w:val="99"/>
    <w:rsid w:val="00092445"/>
    <w:rPr>
      <w:rFonts w:ascii="Times New Roman" w:hAnsi="Times New Roman" w:cs="Times New Roman"/>
      <w:sz w:val="23"/>
      <w:szCs w:val="23"/>
      <w:u w:val="none"/>
    </w:rPr>
  </w:style>
  <w:style w:type="character" w:customStyle="1" w:styleId="80">
    <w:name w:val="Основной текст + 8"/>
    <w:aliases w:val="5 pt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88">
    <w:name w:val="Основной текст + 88"/>
    <w:aliases w:val="5 pt22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09244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3">
    <w:name w:val="Основной текст + 83"/>
    <w:aliases w:val="5 pt8"/>
    <w:uiPriority w:val="99"/>
    <w:rsid w:val="00092445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82">
    <w:name w:val="Основной текст + 82"/>
    <w:aliases w:val="5 pt7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09244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8">
    <w:name w:val="Основной текст + 78"/>
    <w:aliases w:val="5 pt16"/>
    <w:uiPriority w:val="99"/>
    <w:rsid w:val="00092445"/>
    <w:rPr>
      <w:rFonts w:ascii="Times New Roman" w:hAnsi="Times New Roman" w:cs="Times New Roman"/>
      <w:sz w:val="15"/>
      <w:szCs w:val="15"/>
      <w:u w:val="none"/>
    </w:rPr>
  </w:style>
  <w:style w:type="character" w:customStyle="1" w:styleId="814">
    <w:name w:val="Основной текст + 814"/>
    <w:aliases w:val="5 pt31,Полужирный10"/>
    <w:uiPriority w:val="99"/>
    <w:rsid w:val="0009244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0">
    <w:name w:val="Основной текст + 7"/>
    <w:aliases w:val="5 pt18,Полужирный6"/>
    <w:uiPriority w:val="99"/>
    <w:rsid w:val="0009244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Georgia1">
    <w:name w:val="Основной текст + Georgia1"/>
    <w:aliases w:val="8 pt1,Интервал 0 pt1"/>
    <w:uiPriority w:val="99"/>
    <w:rsid w:val="00092445"/>
    <w:rPr>
      <w:rFonts w:ascii="Georgia" w:hAnsi="Georgia" w:cs="Georgia"/>
      <w:noProof/>
      <w:spacing w:val="-10"/>
      <w:sz w:val="16"/>
      <w:szCs w:val="16"/>
      <w:u w:val="none"/>
    </w:rPr>
  </w:style>
  <w:style w:type="character" w:customStyle="1" w:styleId="87">
    <w:name w:val="Основной текст + 87"/>
    <w:aliases w:val="5 pt19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102">
    <w:name w:val="Основной текст + 102"/>
    <w:aliases w:val="5 pt3,Курсив2"/>
    <w:uiPriority w:val="99"/>
    <w:rsid w:val="00092445"/>
    <w:rPr>
      <w:rFonts w:ascii="Times New Roman" w:hAnsi="Times New Roman" w:cs="Times New Roman"/>
      <w:i/>
      <w:iCs/>
      <w:noProof/>
      <w:sz w:val="21"/>
      <w:szCs w:val="21"/>
      <w:u w:val="none"/>
    </w:rPr>
  </w:style>
  <w:style w:type="character" w:customStyle="1" w:styleId="81">
    <w:name w:val="Основной текст + 81"/>
    <w:aliases w:val="5 pt2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blk">
    <w:name w:val="blk"/>
    <w:rsid w:val="00092445"/>
  </w:style>
  <w:style w:type="character" w:styleId="afff6">
    <w:name w:val="annotation reference"/>
    <w:rsid w:val="00092445"/>
    <w:rPr>
      <w:sz w:val="16"/>
      <w:szCs w:val="16"/>
    </w:rPr>
  </w:style>
  <w:style w:type="paragraph" w:styleId="afff7">
    <w:name w:val="annotation text"/>
    <w:basedOn w:val="a0"/>
    <w:link w:val="afff8"/>
    <w:rsid w:val="00092445"/>
    <w:rPr>
      <w:rFonts w:ascii="Verdana" w:eastAsia="Times New Roman" w:hAnsi="Verdana"/>
      <w:sz w:val="20"/>
      <w:szCs w:val="20"/>
    </w:rPr>
  </w:style>
  <w:style w:type="character" w:customStyle="1" w:styleId="afff8">
    <w:name w:val="Текст примечания Знак"/>
    <w:basedOn w:val="a1"/>
    <w:link w:val="afff7"/>
    <w:rsid w:val="00092445"/>
    <w:rPr>
      <w:rFonts w:ascii="Verdana" w:eastAsia="Times New Roman" w:hAnsi="Verdana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rsid w:val="00092445"/>
    <w:rPr>
      <w:b/>
      <w:bCs/>
    </w:rPr>
  </w:style>
  <w:style w:type="character" w:customStyle="1" w:styleId="afffa">
    <w:name w:val="Тема примечания Знак"/>
    <w:basedOn w:val="afff8"/>
    <w:link w:val="afff9"/>
    <w:rsid w:val="00092445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aff7">
    <w:name w:val="Без интервала Знак"/>
    <w:link w:val="aff6"/>
    <w:uiPriority w:val="1"/>
    <w:rsid w:val="00092445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fffb">
    <w:name w:val="List"/>
    <w:basedOn w:val="ad"/>
    <w:rsid w:val="00092445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c">
    <w:name w:val="Абзац"/>
    <w:basedOn w:val="a0"/>
    <w:link w:val="afffd"/>
    <w:qFormat/>
    <w:rsid w:val="00092445"/>
    <w:pPr>
      <w:spacing w:before="120" w:after="60"/>
      <w:ind w:firstLine="567"/>
      <w:jc w:val="both"/>
    </w:pPr>
    <w:rPr>
      <w:rFonts w:eastAsia="Times New Roman"/>
    </w:rPr>
  </w:style>
  <w:style w:type="character" w:customStyle="1" w:styleId="afffd">
    <w:name w:val="Абзац Знак"/>
    <w:link w:val="afffc"/>
    <w:rsid w:val="00092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9244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092445"/>
    <w:pPr>
      <w:keepNext/>
      <w:tabs>
        <w:tab w:val="left" w:pos="851"/>
      </w:tabs>
      <w:spacing w:line="360" w:lineRule="auto"/>
      <w:jc w:val="both"/>
      <w:outlineLvl w:val="2"/>
    </w:pPr>
    <w:rPr>
      <w:rFonts w:ascii="Calibri" w:eastAsia="Times New Roman" w:hAnsi="Calibri"/>
      <w:b/>
      <w:bCs/>
      <w:sz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24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092445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4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0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0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1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nhideWhenUsed/>
    <w:rsid w:val="006C208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0"/>
    <w:link w:val="ae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1"/>
    <w:link w:val="ad"/>
    <w:rsid w:val="006C2089"/>
  </w:style>
  <w:style w:type="paragraph" w:styleId="31">
    <w:name w:val="Body Text 3"/>
    <w:basedOn w:val="a0"/>
    <w:link w:val="32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6C2089"/>
    <w:rPr>
      <w:sz w:val="16"/>
      <w:szCs w:val="16"/>
    </w:rPr>
  </w:style>
  <w:style w:type="paragraph" w:customStyle="1" w:styleId="1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сновной текст с отступом.Основной текст с отступом Знак"/>
    <w:basedOn w:val="a0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EE0D18"/>
    <w:rPr>
      <w:sz w:val="16"/>
      <w:szCs w:val="16"/>
    </w:rPr>
  </w:style>
  <w:style w:type="character" w:styleId="af0">
    <w:name w:val="Hyperlink"/>
    <w:unhideWhenUsed/>
    <w:rsid w:val="00571FC4"/>
    <w:rPr>
      <w:color w:val="0000FF"/>
      <w:u w:val="single"/>
    </w:rPr>
  </w:style>
  <w:style w:type="paragraph" w:styleId="af1">
    <w:name w:val="Normal (Web)"/>
    <w:aliases w:val="Обычный (Web)1,Обычный (Web),Обычный (веб) Знак,Обычный (Web)1 Знак"/>
    <w:basedOn w:val="a0"/>
    <w:rsid w:val="00536ECF"/>
    <w:pPr>
      <w:spacing w:before="100" w:after="100"/>
    </w:pPr>
    <w:rPr>
      <w:rFonts w:ascii="Times New Roman CYR" w:eastAsia="Times New Roman" w:hAnsi="Times New Roman CYR" w:cs="Times New Roman CYR"/>
    </w:rPr>
  </w:style>
  <w:style w:type="character" w:customStyle="1" w:styleId="10">
    <w:name w:val="Заголовок 1 Знак"/>
    <w:basedOn w:val="a1"/>
    <w:link w:val="1"/>
    <w:uiPriority w:val="9"/>
    <w:rsid w:val="0009244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092445"/>
    <w:rPr>
      <w:rFonts w:ascii="Calibri" w:eastAsia="Times New Roman" w:hAnsi="Calibri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9244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0924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092445"/>
  </w:style>
  <w:style w:type="paragraph" w:customStyle="1" w:styleId="titlepage">
    <w:name w:val="titlepage"/>
    <w:basedOn w:val="a0"/>
    <w:rsid w:val="00092445"/>
    <w:pPr>
      <w:spacing w:before="48" w:after="48"/>
      <w:ind w:firstLine="160"/>
      <w:jc w:val="center"/>
    </w:pPr>
    <w:rPr>
      <w:rFonts w:ascii="Arial" w:eastAsia="Times New Roman" w:hAnsi="Arial" w:cs="Arial"/>
      <w:b/>
      <w:bCs/>
      <w:caps/>
      <w:color w:val="B00000"/>
    </w:rPr>
  </w:style>
  <w:style w:type="paragraph" w:customStyle="1" w:styleId="zagc-0">
    <w:name w:val="zagc-0"/>
    <w:basedOn w:val="a0"/>
    <w:rsid w:val="00092445"/>
    <w:pPr>
      <w:spacing w:before="192" w:after="64"/>
      <w:ind w:firstLine="160"/>
      <w:jc w:val="center"/>
    </w:pPr>
    <w:rPr>
      <w:rFonts w:ascii="Arial" w:eastAsia="Times New Roman" w:hAnsi="Arial" w:cs="Arial"/>
      <w:b/>
      <w:bCs/>
      <w:caps/>
      <w:color w:val="29211E"/>
    </w:rPr>
  </w:style>
  <w:style w:type="paragraph" w:customStyle="1" w:styleId="zagc-1">
    <w:name w:val="zagc-1"/>
    <w:basedOn w:val="a0"/>
    <w:rsid w:val="00092445"/>
    <w:pPr>
      <w:spacing w:before="144" w:after="64"/>
      <w:ind w:firstLine="16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</w:rPr>
  </w:style>
  <w:style w:type="paragraph" w:customStyle="1" w:styleId="zagl-2">
    <w:name w:val="zagl-2"/>
    <w:basedOn w:val="a0"/>
    <w:rsid w:val="00092445"/>
    <w:pPr>
      <w:spacing w:before="96" w:after="64"/>
      <w:ind w:firstLine="160"/>
    </w:pPr>
    <w:rPr>
      <w:rFonts w:ascii="Arial" w:eastAsia="Times New Roman" w:hAnsi="Arial" w:cs="Arial"/>
      <w:b/>
      <w:bCs/>
      <w:color w:val="29211E"/>
      <w:sz w:val="18"/>
      <w:szCs w:val="18"/>
    </w:rPr>
  </w:style>
  <w:style w:type="character" w:styleId="af2">
    <w:name w:val="Strong"/>
    <w:qFormat/>
    <w:rsid w:val="00092445"/>
    <w:rPr>
      <w:b/>
      <w:bCs/>
    </w:rPr>
  </w:style>
  <w:style w:type="character" w:styleId="af3">
    <w:name w:val="Emphasis"/>
    <w:qFormat/>
    <w:rsid w:val="00092445"/>
    <w:rPr>
      <w:i/>
      <w:iCs/>
    </w:rPr>
  </w:style>
  <w:style w:type="paragraph" w:customStyle="1" w:styleId="podpis">
    <w:name w:val="podpis"/>
    <w:basedOn w:val="a0"/>
    <w:rsid w:val="00092445"/>
    <w:pPr>
      <w:spacing w:before="80" w:after="80"/>
      <w:ind w:firstLine="160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edit">
    <w:name w:val="edit"/>
    <w:basedOn w:val="a0"/>
    <w:rsid w:val="00092445"/>
    <w:pPr>
      <w:spacing w:before="16" w:after="16"/>
      <w:ind w:firstLine="16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imgheader">
    <w:name w:val="img_header"/>
    <w:basedOn w:val="a0"/>
    <w:rsid w:val="00092445"/>
    <w:pPr>
      <w:shd w:val="clear" w:color="auto" w:fill="8D494B"/>
      <w:spacing w:before="16" w:after="16"/>
      <w:ind w:firstLine="160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zagc-2">
    <w:name w:val="zagc-2"/>
    <w:basedOn w:val="a0"/>
    <w:rsid w:val="00092445"/>
    <w:pPr>
      <w:spacing w:before="96" w:after="64"/>
      <w:ind w:firstLine="160"/>
      <w:jc w:val="center"/>
    </w:pPr>
    <w:rPr>
      <w:rFonts w:ascii="Arial" w:eastAsia="Times New Roman" w:hAnsi="Arial" w:cs="Arial"/>
      <w:b/>
      <w:bCs/>
      <w:color w:val="29211E"/>
      <w:sz w:val="18"/>
      <w:szCs w:val="18"/>
    </w:rPr>
  </w:style>
  <w:style w:type="paragraph" w:customStyle="1" w:styleId="210">
    <w:name w:val="Основной текст 21"/>
    <w:basedOn w:val="a0"/>
    <w:rsid w:val="00092445"/>
    <w:pPr>
      <w:jc w:val="center"/>
    </w:pPr>
    <w:rPr>
      <w:rFonts w:eastAsia="Times New Roman"/>
      <w:sz w:val="28"/>
      <w:szCs w:val="20"/>
    </w:rPr>
  </w:style>
  <w:style w:type="paragraph" w:styleId="23">
    <w:name w:val="Body Text Indent 2"/>
    <w:basedOn w:val="a0"/>
    <w:link w:val="24"/>
    <w:uiPriority w:val="99"/>
    <w:rsid w:val="00092445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92445"/>
    <w:rPr>
      <w:rFonts w:ascii="Verdana" w:eastAsia="Times New Roman" w:hAnsi="Verdana" w:cs="Times New Roman"/>
      <w:sz w:val="20"/>
      <w:szCs w:val="20"/>
      <w:lang w:val="x-none" w:eastAsia="x-none"/>
    </w:rPr>
  </w:style>
  <w:style w:type="table" w:styleId="af4">
    <w:name w:val="Table Grid"/>
    <w:basedOn w:val="a2"/>
    <w:uiPriority w:val="59"/>
    <w:rsid w:val="0009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1"/>
    <w:uiPriority w:val="99"/>
    <w:rsid w:val="00092445"/>
  </w:style>
  <w:style w:type="paragraph" w:customStyle="1" w:styleId="S">
    <w:name w:val="S_Обычный"/>
    <w:basedOn w:val="a0"/>
    <w:link w:val="S0"/>
    <w:rsid w:val="00092445"/>
    <w:pPr>
      <w:spacing w:line="360" w:lineRule="auto"/>
      <w:ind w:firstLine="709"/>
      <w:jc w:val="both"/>
    </w:pPr>
    <w:rPr>
      <w:rFonts w:eastAsia="Times New Roman"/>
      <w:lang w:val="x-none" w:eastAsia="x-none"/>
    </w:rPr>
  </w:style>
  <w:style w:type="character" w:customStyle="1" w:styleId="S0">
    <w:name w:val="S_Обычный Знак"/>
    <w:link w:val="S"/>
    <w:rsid w:val="000924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Титульный"/>
    <w:basedOn w:val="a0"/>
    <w:rsid w:val="00092445"/>
    <w:pPr>
      <w:spacing w:line="360" w:lineRule="auto"/>
      <w:ind w:left="3060"/>
      <w:jc w:val="right"/>
    </w:pPr>
    <w:rPr>
      <w:rFonts w:eastAsia="Times New Roman"/>
      <w:b/>
      <w:caps/>
    </w:rPr>
  </w:style>
  <w:style w:type="character" w:styleId="af6">
    <w:name w:val="Intense Reference"/>
    <w:uiPriority w:val="32"/>
    <w:qFormat/>
    <w:rsid w:val="00092445"/>
    <w:rPr>
      <w:b/>
      <w:bCs/>
      <w:smallCaps/>
      <w:color w:val="C0504D"/>
      <w:spacing w:val="5"/>
      <w:u w:val="single"/>
    </w:rPr>
  </w:style>
  <w:style w:type="paragraph" w:customStyle="1" w:styleId="af7">
    <w:name w:val="Îáû÷íûé"/>
    <w:rsid w:val="00092445"/>
    <w:pPr>
      <w:widowControl w:val="0"/>
      <w:spacing w:after="0" w:line="240" w:lineRule="auto"/>
    </w:pPr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Iauiue">
    <w:name w:val="Iau?iue"/>
    <w:rsid w:val="00092445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2445"/>
    <w:pPr>
      <w:keepLines/>
      <w:ind w:left="709" w:hanging="284"/>
      <w:jc w:val="both"/>
    </w:pPr>
    <w:rPr>
      <w:rFonts w:ascii="Peterburg" w:hAnsi="Peterburg"/>
      <w:sz w:val="24"/>
    </w:rPr>
  </w:style>
  <w:style w:type="paragraph" w:styleId="af8">
    <w:name w:val="Revision"/>
    <w:hidden/>
    <w:uiPriority w:val="99"/>
    <w:semiHidden/>
    <w:rsid w:val="0009244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9">
    <w:name w:val="основной"/>
    <w:basedOn w:val="a0"/>
    <w:rsid w:val="00092445"/>
    <w:pPr>
      <w:keepNext/>
    </w:pPr>
    <w:rPr>
      <w:rFonts w:eastAsia="Times New Roman"/>
      <w:szCs w:val="20"/>
    </w:rPr>
  </w:style>
  <w:style w:type="paragraph" w:customStyle="1" w:styleId="afa">
    <w:name w:val="Îñíîâíîé òåêñò"/>
    <w:basedOn w:val="af7"/>
    <w:rsid w:val="00092445"/>
    <w:pPr>
      <w:tabs>
        <w:tab w:val="left" w:leader="dot" w:pos="9072"/>
      </w:tabs>
      <w:jc w:val="both"/>
    </w:pPr>
    <w:rPr>
      <w:rFonts w:ascii="Times New Roman" w:hAnsi="Times New Roman"/>
      <w:b/>
      <w:sz w:val="24"/>
    </w:rPr>
  </w:style>
  <w:style w:type="paragraph" w:customStyle="1" w:styleId="Iniiaiieoaenonionooiii2">
    <w:name w:val="Iniiaiie oaeno n ionooiii 2"/>
    <w:basedOn w:val="Iauiue"/>
    <w:rsid w:val="00092445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7"/>
    <w:rsid w:val="0009244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Normal">
    <w:name w:val="ConsNormal"/>
    <w:rsid w:val="0009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92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9">
    <w:name w:val="toc 9"/>
    <w:basedOn w:val="a0"/>
    <w:next w:val="a0"/>
    <w:autoRedefine/>
    <w:uiPriority w:val="39"/>
    <w:rsid w:val="00092445"/>
    <w:pPr>
      <w:ind w:left="1600"/>
    </w:pPr>
    <w:rPr>
      <w:rFonts w:eastAsia="Times New Roman"/>
      <w:sz w:val="18"/>
      <w:szCs w:val="20"/>
    </w:rPr>
  </w:style>
  <w:style w:type="paragraph" w:customStyle="1" w:styleId="26">
    <w:name w:val="Îñíîâíîé òåêñò ñ îòñòóïîì 2"/>
    <w:basedOn w:val="af7"/>
    <w:rsid w:val="00092445"/>
    <w:pPr>
      <w:ind w:left="720"/>
      <w:jc w:val="both"/>
    </w:pPr>
    <w:rPr>
      <w:rFonts w:ascii="Times New Roman" w:hAnsi="Times New Roman"/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092445"/>
    <w:pPr>
      <w:keepNext/>
      <w:jc w:val="center"/>
    </w:pPr>
    <w:rPr>
      <w:rFonts w:ascii="Times New Roman" w:hAnsi="Times New Roman"/>
      <w:b/>
      <w:sz w:val="24"/>
    </w:rPr>
  </w:style>
  <w:style w:type="paragraph" w:styleId="afb">
    <w:name w:val="footnote text"/>
    <w:basedOn w:val="a0"/>
    <w:link w:val="afc"/>
    <w:uiPriority w:val="99"/>
    <w:rsid w:val="00092445"/>
    <w:rPr>
      <w:rFonts w:eastAsia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09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092445"/>
    <w:rPr>
      <w:rFonts w:cs="Times New Roman"/>
      <w:vertAlign w:val="superscript"/>
    </w:rPr>
  </w:style>
  <w:style w:type="paragraph" w:styleId="afe">
    <w:name w:val="Title"/>
    <w:basedOn w:val="a0"/>
    <w:link w:val="aff"/>
    <w:uiPriority w:val="10"/>
    <w:qFormat/>
    <w:rsid w:val="00092445"/>
    <w:pPr>
      <w:spacing w:before="120" w:after="60"/>
      <w:ind w:firstLine="567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ff">
    <w:name w:val="Название Знак"/>
    <w:basedOn w:val="a1"/>
    <w:link w:val="afe"/>
    <w:uiPriority w:val="10"/>
    <w:rsid w:val="000924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3">
    <w:name w:val="çàãîëîâîê 1"/>
    <w:basedOn w:val="af7"/>
    <w:next w:val="af7"/>
    <w:rsid w:val="00092445"/>
    <w:pPr>
      <w:keepNext/>
    </w:pPr>
    <w:rPr>
      <w:rFonts w:ascii="Times New Roman" w:hAnsi="Times New Roman"/>
    </w:rPr>
  </w:style>
  <w:style w:type="paragraph" w:customStyle="1" w:styleId="35">
    <w:name w:val="Îñíîâíîé òåêñò ñ îòñòóïîì 3"/>
    <w:basedOn w:val="af7"/>
    <w:rsid w:val="0009244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092445"/>
    <w:pPr>
      <w:widowControl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092445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0">
    <w:name w:val="список"/>
    <w:basedOn w:val="a0"/>
    <w:rsid w:val="00092445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eastAsia="Times New Roman" w:hAnsi="Peterburg"/>
      <w:szCs w:val="20"/>
    </w:rPr>
  </w:style>
  <w:style w:type="paragraph" w:customStyle="1" w:styleId="aff1">
    <w:name w:val="ñïèñîê"/>
    <w:basedOn w:val="af7"/>
    <w:rsid w:val="0009244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7"/>
    <w:next w:val="af7"/>
    <w:rsid w:val="00092445"/>
    <w:pPr>
      <w:keepNext/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Iniiaiieoaeno2">
    <w:name w:val="Iniiaiie oaeno 2"/>
    <w:basedOn w:val="a0"/>
    <w:rsid w:val="00092445"/>
    <w:pPr>
      <w:widowControl w:val="0"/>
      <w:ind w:firstLine="567"/>
      <w:jc w:val="both"/>
    </w:pPr>
    <w:rPr>
      <w:rFonts w:eastAsia="Times New Roman"/>
      <w:b/>
      <w:color w:val="000000"/>
      <w:szCs w:val="20"/>
    </w:rPr>
  </w:style>
  <w:style w:type="paragraph" w:styleId="41">
    <w:name w:val="List Bullet 4"/>
    <w:basedOn w:val="a0"/>
    <w:autoRedefine/>
    <w:uiPriority w:val="99"/>
    <w:rsid w:val="00092445"/>
    <w:pPr>
      <w:tabs>
        <w:tab w:val="num" w:pos="720"/>
        <w:tab w:val="num" w:pos="1209"/>
      </w:tabs>
      <w:ind w:left="1209" w:hanging="360"/>
    </w:pPr>
    <w:rPr>
      <w:rFonts w:eastAsia="Times New Roman"/>
      <w:sz w:val="20"/>
      <w:szCs w:val="20"/>
      <w:lang w:val="en-GB"/>
    </w:rPr>
  </w:style>
  <w:style w:type="paragraph" w:customStyle="1" w:styleId="caaieiaie2">
    <w:name w:val="caaieiaie 2"/>
    <w:basedOn w:val="Iauiue"/>
    <w:next w:val="Iauiue"/>
    <w:rsid w:val="0009244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f2">
    <w:name w:val="Plain Text"/>
    <w:basedOn w:val="a0"/>
    <w:link w:val="aff3"/>
    <w:uiPriority w:val="99"/>
    <w:rsid w:val="00092445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1"/>
    <w:link w:val="aff2"/>
    <w:uiPriority w:val="99"/>
    <w:rsid w:val="000924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List Paragraph"/>
    <w:basedOn w:val="a0"/>
    <w:uiPriority w:val="34"/>
    <w:qFormat/>
    <w:rsid w:val="00092445"/>
    <w:pPr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36">
    <w:name w:val="toc 3"/>
    <w:basedOn w:val="a0"/>
    <w:next w:val="a0"/>
    <w:autoRedefine/>
    <w:rsid w:val="00092445"/>
    <w:pPr>
      <w:ind w:left="400"/>
    </w:pPr>
    <w:rPr>
      <w:rFonts w:ascii="Verdana" w:eastAsia="Times New Roman" w:hAnsi="Verdana"/>
      <w:sz w:val="20"/>
      <w:szCs w:val="20"/>
    </w:rPr>
  </w:style>
  <w:style w:type="paragraph" w:styleId="51">
    <w:name w:val="toc 5"/>
    <w:basedOn w:val="a0"/>
    <w:next w:val="a0"/>
    <w:autoRedefine/>
    <w:rsid w:val="00092445"/>
    <w:pPr>
      <w:ind w:left="800"/>
    </w:pPr>
    <w:rPr>
      <w:rFonts w:ascii="Verdana" w:eastAsia="Times New Roman" w:hAnsi="Verdana"/>
      <w:sz w:val="20"/>
      <w:szCs w:val="20"/>
    </w:rPr>
  </w:style>
  <w:style w:type="paragraph" w:customStyle="1" w:styleId="aff5">
    <w:name w:val="оглавление статья"/>
    <w:basedOn w:val="36"/>
    <w:rsid w:val="00092445"/>
    <w:pPr>
      <w:ind w:left="240"/>
    </w:pPr>
    <w:rPr>
      <w:rFonts w:ascii="Calibri" w:hAnsi="Calibri" w:cs="Calibri"/>
      <w:b/>
      <w:color w:val="000000"/>
    </w:rPr>
  </w:style>
  <w:style w:type="paragraph" w:styleId="aff6">
    <w:name w:val="No Spacing"/>
    <w:link w:val="aff7"/>
    <w:uiPriority w:val="1"/>
    <w:qFormat/>
    <w:rsid w:val="0009244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a">
    <w:name w:val="буллиты"/>
    <w:basedOn w:val="a0"/>
    <w:link w:val="aff8"/>
    <w:rsid w:val="00092445"/>
    <w:pPr>
      <w:numPr>
        <w:numId w:val="1"/>
      </w:numPr>
      <w:tabs>
        <w:tab w:val="decimal" w:pos="340"/>
      </w:tabs>
      <w:jc w:val="both"/>
    </w:pPr>
    <w:rPr>
      <w:rFonts w:eastAsia="Times New Roman"/>
      <w:bCs/>
      <w:color w:val="000000"/>
      <w:lang w:val="x-none" w:eastAsia="x-none"/>
    </w:rPr>
  </w:style>
  <w:style w:type="character" w:customStyle="1" w:styleId="aff8">
    <w:name w:val="буллиты Знак"/>
    <w:link w:val="a"/>
    <w:rsid w:val="00092445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paragraph" w:customStyle="1" w:styleId="42">
    <w:name w:val="Заголовок4"/>
    <w:basedOn w:val="a0"/>
    <w:next w:val="5"/>
    <w:rsid w:val="00092445"/>
    <w:pPr>
      <w:tabs>
        <w:tab w:val="left" w:pos="9600"/>
      </w:tabs>
      <w:spacing w:before="120" w:after="120"/>
      <w:jc w:val="both"/>
    </w:pPr>
    <w:rPr>
      <w:rFonts w:eastAsia="Times New Roman"/>
      <w:bCs/>
      <w:caps/>
      <w:noProof/>
      <w:color w:val="000000"/>
      <w:spacing w:val="4"/>
      <w:szCs w:val="22"/>
    </w:rPr>
  </w:style>
  <w:style w:type="paragraph" w:customStyle="1" w:styleId="aff9">
    <w:name w:val="Основной"/>
    <w:link w:val="affa"/>
    <w:rsid w:val="000924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customStyle="1" w:styleId="affa">
    <w:name w:val="Основной Знак"/>
    <w:link w:val="aff9"/>
    <w:rsid w:val="00092445"/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affb">
    <w:name w:val="выступ"/>
    <w:basedOn w:val="a0"/>
    <w:rsid w:val="00092445"/>
    <w:pPr>
      <w:spacing w:before="120"/>
      <w:ind w:left="709" w:hanging="709"/>
      <w:jc w:val="both"/>
    </w:pPr>
    <w:rPr>
      <w:rFonts w:eastAsia="Times New Roman"/>
      <w:b/>
      <w:bCs/>
      <w:i/>
      <w:color w:val="000000"/>
    </w:rPr>
  </w:style>
  <w:style w:type="paragraph" w:customStyle="1" w:styleId="affc">
    <w:name w:val="таблица прографка"/>
    <w:basedOn w:val="a0"/>
    <w:rsid w:val="00092445"/>
    <w:pPr>
      <w:jc w:val="both"/>
    </w:pPr>
    <w:rPr>
      <w:rFonts w:eastAsia="Times New Roman"/>
      <w:bCs/>
      <w:color w:val="000000"/>
    </w:rPr>
  </w:style>
  <w:style w:type="paragraph" w:customStyle="1" w:styleId="affd">
    <w:name w:val="Стиль таблица заг +"/>
    <w:link w:val="affe"/>
    <w:rsid w:val="00092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табл заг"/>
    <w:basedOn w:val="affd"/>
    <w:link w:val="afff0"/>
    <w:rsid w:val="00092445"/>
    <w:pPr>
      <w:keepNext/>
      <w:spacing w:line="0" w:lineRule="atLeast"/>
      <w:jc w:val="center"/>
    </w:pPr>
    <w:rPr>
      <w:sz w:val="24"/>
      <w:lang w:val="x-none" w:eastAsia="x-none"/>
    </w:rPr>
  </w:style>
  <w:style w:type="character" w:customStyle="1" w:styleId="affe">
    <w:name w:val="Стиль таблица заг + Знак"/>
    <w:link w:val="affd"/>
    <w:rsid w:val="000924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абл заг Знак"/>
    <w:link w:val="afff"/>
    <w:rsid w:val="000924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101">
    <w:name w:val="s_101"/>
    <w:rsid w:val="00092445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customStyle="1" w:styleId="s22">
    <w:name w:val="s_22"/>
    <w:basedOn w:val="a0"/>
    <w:rsid w:val="00092445"/>
    <w:pPr>
      <w:shd w:val="clear" w:color="auto" w:fill="F0F0F0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10">
    <w:name w:val="s_1"/>
    <w:basedOn w:val="a0"/>
    <w:rsid w:val="00092445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">
    <w:name w:val="link"/>
    <w:rsid w:val="00092445"/>
    <w:rPr>
      <w:strike w:val="0"/>
      <w:dstrike w:val="0"/>
      <w:u w:val="none"/>
      <w:effect w:val="none"/>
    </w:rPr>
  </w:style>
  <w:style w:type="character" w:customStyle="1" w:styleId="apple-converted-space">
    <w:name w:val="apple-converted-space"/>
    <w:rsid w:val="00092445"/>
  </w:style>
  <w:style w:type="paragraph" w:customStyle="1" w:styleId="s16">
    <w:name w:val="s_16"/>
    <w:basedOn w:val="a0"/>
    <w:rsid w:val="00092445"/>
    <w:pPr>
      <w:spacing w:before="100" w:beforeAutospacing="1" w:after="100" w:afterAutospacing="1"/>
    </w:pPr>
    <w:rPr>
      <w:rFonts w:eastAsia="Times New Roman"/>
    </w:rPr>
  </w:style>
  <w:style w:type="paragraph" w:styleId="afff1">
    <w:name w:val="Document Map"/>
    <w:basedOn w:val="a0"/>
    <w:link w:val="afff2"/>
    <w:rsid w:val="00092445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2">
    <w:name w:val="Схема документа Знак"/>
    <w:basedOn w:val="a1"/>
    <w:link w:val="afff1"/>
    <w:rsid w:val="000924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ff3">
    <w:name w:val="Нормальный"/>
    <w:rsid w:val="00092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0"/>
    <w:rsid w:val="00092445"/>
    <w:pPr>
      <w:spacing w:before="100" w:beforeAutospacing="1" w:after="100" w:afterAutospacing="1"/>
    </w:pPr>
    <w:rPr>
      <w:rFonts w:eastAsia="Times New Roman"/>
    </w:rPr>
  </w:style>
  <w:style w:type="character" w:customStyle="1" w:styleId="afff4">
    <w:name w:val="Колонтитул_"/>
    <w:link w:val="14"/>
    <w:uiPriority w:val="99"/>
    <w:rsid w:val="00092445"/>
    <w:rPr>
      <w:sz w:val="17"/>
      <w:szCs w:val="17"/>
      <w:shd w:val="clear" w:color="auto" w:fill="FFFFFF"/>
    </w:rPr>
  </w:style>
  <w:style w:type="character" w:customStyle="1" w:styleId="ArialNarrow">
    <w:name w:val="Колонтитул + Arial Narrow"/>
    <w:uiPriority w:val="99"/>
    <w:rsid w:val="00092445"/>
    <w:rPr>
      <w:rFonts w:ascii="Arial Narrow" w:hAnsi="Arial Narrow" w:cs="Arial Narrow"/>
      <w:noProof/>
      <w:sz w:val="17"/>
      <w:szCs w:val="17"/>
      <w:shd w:val="clear" w:color="auto" w:fill="FFFFFF"/>
    </w:rPr>
  </w:style>
  <w:style w:type="character" w:customStyle="1" w:styleId="afff5">
    <w:name w:val="Колонтитул"/>
    <w:basedOn w:val="afff4"/>
    <w:uiPriority w:val="99"/>
    <w:rsid w:val="00092445"/>
    <w:rPr>
      <w:sz w:val="17"/>
      <w:szCs w:val="17"/>
      <w:shd w:val="clear" w:color="auto" w:fill="FFFFFF"/>
    </w:rPr>
  </w:style>
  <w:style w:type="paragraph" w:customStyle="1" w:styleId="14">
    <w:name w:val="Колонтитул1"/>
    <w:basedOn w:val="a0"/>
    <w:link w:val="afff4"/>
    <w:uiPriority w:val="99"/>
    <w:rsid w:val="0009244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7">
    <w:name w:val="Основной текст (2)"/>
    <w:uiPriority w:val="99"/>
    <w:rsid w:val="00092445"/>
    <w:rPr>
      <w:rFonts w:ascii="Times New Roman" w:hAnsi="Times New Roman" w:cs="Times New Roman"/>
      <w:sz w:val="25"/>
      <w:szCs w:val="25"/>
      <w:u w:val="none"/>
    </w:rPr>
  </w:style>
  <w:style w:type="character" w:customStyle="1" w:styleId="ConsPlusNormal0">
    <w:name w:val="ConsPlusNormal Знак"/>
    <w:link w:val="ConsPlusNormal"/>
    <w:rsid w:val="000924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092445"/>
    <w:rPr>
      <w:color w:val="0000FF"/>
      <w:u w:val="single"/>
    </w:rPr>
  </w:style>
  <w:style w:type="character" w:customStyle="1" w:styleId="searchtext">
    <w:name w:val="searchtext"/>
    <w:basedOn w:val="a1"/>
    <w:rsid w:val="00092445"/>
  </w:style>
  <w:style w:type="character" w:customStyle="1" w:styleId="7">
    <w:name w:val="Основной текст (7)_"/>
    <w:link w:val="71"/>
    <w:uiPriority w:val="99"/>
    <w:rsid w:val="00092445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092445"/>
    <w:pPr>
      <w:widowControl w:val="0"/>
      <w:shd w:val="clear" w:color="auto" w:fill="FFFFFF"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5">
    <w:name w:val="Основной текст Знак1"/>
    <w:uiPriority w:val="99"/>
    <w:rsid w:val="00092445"/>
    <w:rPr>
      <w:rFonts w:ascii="Times New Roman" w:hAnsi="Times New Roman" w:cs="Times New Roman"/>
      <w:sz w:val="23"/>
      <w:szCs w:val="23"/>
      <w:u w:val="none"/>
    </w:rPr>
  </w:style>
  <w:style w:type="character" w:customStyle="1" w:styleId="80">
    <w:name w:val="Основной текст + 8"/>
    <w:aliases w:val="5 pt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811">
    <w:name w:val="Основной текст + 811"/>
    <w:aliases w:val="5 pt27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88">
    <w:name w:val="Основной текст + 88"/>
    <w:aliases w:val="5 pt22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09244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3">
    <w:name w:val="Основной текст + 83"/>
    <w:aliases w:val="5 pt8"/>
    <w:uiPriority w:val="99"/>
    <w:rsid w:val="00092445"/>
    <w:rPr>
      <w:rFonts w:ascii="Times New Roman" w:hAnsi="Times New Roman" w:cs="Times New Roman"/>
      <w:noProof/>
      <w:sz w:val="17"/>
      <w:szCs w:val="17"/>
      <w:u w:val="none"/>
    </w:rPr>
  </w:style>
  <w:style w:type="character" w:customStyle="1" w:styleId="82">
    <w:name w:val="Основной текст + 82"/>
    <w:aliases w:val="5 pt7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09244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8">
    <w:name w:val="Основной текст + 78"/>
    <w:aliases w:val="5 pt16"/>
    <w:uiPriority w:val="99"/>
    <w:rsid w:val="00092445"/>
    <w:rPr>
      <w:rFonts w:ascii="Times New Roman" w:hAnsi="Times New Roman" w:cs="Times New Roman"/>
      <w:sz w:val="15"/>
      <w:szCs w:val="15"/>
      <w:u w:val="none"/>
    </w:rPr>
  </w:style>
  <w:style w:type="character" w:customStyle="1" w:styleId="814">
    <w:name w:val="Основной текст + 814"/>
    <w:aliases w:val="5 pt31,Полужирный10"/>
    <w:uiPriority w:val="99"/>
    <w:rsid w:val="0009244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70">
    <w:name w:val="Основной текст + 7"/>
    <w:aliases w:val="5 pt18,Полужирный6"/>
    <w:uiPriority w:val="99"/>
    <w:rsid w:val="0009244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Georgia1">
    <w:name w:val="Основной текст + Georgia1"/>
    <w:aliases w:val="8 pt1,Интервал 0 pt1"/>
    <w:uiPriority w:val="99"/>
    <w:rsid w:val="00092445"/>
    <w:rPr>
      <w:rFonts w:ascii="Georgia" w:hAnsi="Georgia" w:cs="Georgia"/>
      <w:noProof/>
      <w:spacing w:val="-10"/>
      <w:sz w:val="16"/>
      <w:szCs w:val="16"/>
      <w:u w:val="none"/>
    </w:rPr>
  </w:style>
  <w:style w:type="character" w:customStyle="1" w:styleId="87">
    <w:name w:val="Основной текст + 87"/>
    <w:aliases w:val="5 pt19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102">
    <w:name w:val="Основной текст + 102"/>
    <w:aliases w:val="5 pt3,Курсив2"/>
    <w:uiPriority w:val="99"/>
    <w:rsid w:val="00092445"/>
    <w:rPr>
      <w:rFonts w:ascii="Times New Roman" w:hAnsi="Times New Roman" w:cs="Times New Roman"/>
      <w:i/>
      <w:iCs/>
      <w:noProof/>
      <w:sz w:val="21"/>
      <w:szCs w:val="21"/>
      <w:u w:val="none"/>
    </w:rPr>
  </w:style>
  <w:style w:type="character" w:customStyle="1" w:styleId="81">
    <w:name w:val="Основной текст + 81"/>
    <w:aliases w:val="5 pt2"/>
    <w:uiPriority w:val="99"/>
    <w:rsid w:val="00092445"/>
    <w:rPr>
      <w:rFonts w:ascii="Times New Roman" w:hAnsi="Times New Roman" w:cs="Times New Roman"/>
      <w:sz w:val="17"/>
      <w:szCs w:val="17"/>
      <w:u w:val="none"/>
    </w:rPr>
  </w:style>
  <w:style w:type="character" w:customStyle="1" w:styleId="blk">
    <w:name w:val="blk"/>
    <w:rsid w:val="00092445"/>
  </w:style>
  <w:style w:type="character" w:styleId="afff6">
    <w:name w:val="annotation reference"/>
    <w:rsid w:val="00092445"/>
    <w:rPr>
      <w:sz w:val="16"/>
      <w:szCs w:val="16"/>
    </w:rPr>
  </w:style>
  <w:style w:type="paragraph" w:styleId="afff7">
    <w:name w:val="annotation text"/>
    <w:basedOn w:val="a0"/>
    <w:link w:val="afff8"/>
    <w:rsid w:val="00092445"/>
    <w:rPr>
      <w:rFonts w:ascii="Verdana" w:eastAsia="Times New Roman" w:hAnsi="Verdana"/>
      <w:sz w:val="20"/>
      <w:szCs w:val="20"/>
    </w:rPr>
  </w:style>
  <w:style w:type="character" w:customStyle="1" w:styleId="afff8">
    <w:name w:val="Текст примечания Знак"/>
    <w:basedOn w:val="a1"/>
    <w:link w:val="afff7"/>
    <w:rsid w:val="00092445"/>
    <w:rPr>
      <w:rFonts w:ascii="Verdana" w:eastAsia="Times New Roman" w:hAnsi="Verdana" w:cs="Times New Roman"/>
      <w:sz w:val="20"/>
      <w:szCs w:val="20"/>
      <w:lang w:eastAsia="ru-RU"/>
    </w:rPr>
  </w:style>
  <w:style w:type="paragraph" w:styleId="afff9">
    <w:name w:val="annotation subject"/>
    <w:basedOn w:val="afff7"/>
    <w:next w:val="afff7"/>
    <w:link w:val="afffa"/>
    <w:rsid w:val="00092445"/>
    <w:rPr>
      <w:b/>
      <w:bCs/>
    </w:rPr>
  </w:style>
  <w:style w:type="character" w:customStyle="1" w:styleId="afffa">
    <w:name w:val="Тема примечания Знак"/>
    <w:basedOn w:val="afff8"/>
    <w:link w:val="afff9"/>
    <w:rsid w:val="00092445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customStyle="1" w:styleId="aff7">
    <w:name w:val="Без интервала Знак"/>
    <w:link w:val="aff6"/>
    <w:uiPriority w:val="1"/>
    <w:rsid w:val="00092445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fffb">
    <w:name w:val="List"/>
    <w:basedOn w:val="ad"/>
    <w:rsid w:val="00092445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c">
    <w:name w:val="Абзац"/>
    <w:basedOn w:val="a0"/>
    <w:link w:val="afffd"/>
    <w:qFormat/>
    <w:rsid w:val="00092445"/>
    <w:pPr>
      <w:spacing w:before="120" w:after="60"/>
      <w:ind w:firstLine="567"/>
      <w:jc w:val="both"/>
    </w:pPr>
    <w:rPr>
      <w:rFonts w:eastAsia="Times New Roman"/>
    </w:rPr>
  </w:style>
  <w:style w:type="character" w:customStyle="1" w:styleId="afffd">
    <w:name w:val="Абзац Знак"/>
    <w:link w:val="afffc"/>
    <w:rsid w:val="00092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7D2C-94B0-4021-A8F6-4F90A2D0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84</cp:revision>
  <cp:lastPrinted>2017-11-28T10:46:00Z</cp:lastPrinted>
  <dcterms:created xsi:type="dcterms:W3CDTF">2013-11-28T10:38:00Z</dcterms:created>
  <dcterms:modified xsi:type="dcterms:W3CDTF">2017-12-12T05:40:00Z</dcterms:modified>
</cp:coreProperties>
</file>